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13CF1" w:rsidRDefault="004D36C6"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pt;height:119.55pt;visibility:visible">
            <v:imagedata r:id="rId8" o:title="logo_pngsin"/>
          </v:shape>
        </w:pict>
      </w:r>
    </w:p>
    <w:p w:rsidR="00195613" w:rsidRPr="00813CF1" w:rsidRDefault="00195613" w:rsidP="000D572A">
      <w:pPr>
        <w:jc w:val="center"/>
        <w:rPr>
          <w:rFonts w:eastAsia="Times New Roman"/>
          <w:b/>
          <w:bCs/>
          <w:color w:val="365F91"/>
          <w:sz w:val="44"/>
          <w:szCs w:val="44"/>
        </w:rPr>
      </w:pPr>
    </w:p>
    <w:p w:rsidR="00E843F9" w:rsidRPr="00813CF1" w:rsidRDefault="00E843F9" w:rsidP="000D572A">
      <w:pPr>
        <w:jc w:val="center"/>
        <w:rPr>
          <w:rFonts w:eastAsia="Times New Roman"/>
          <w:b/>
          <w:bCs/>
          <w:color w:val="365F91"/>
          <w:sz w:val="44"/>
          <w:szCs w:val="44"/>
        </w:rPr>
      </w:pPr>
    </w:p>
    <w:p w:rsidR="000D572A" w:rsidRPr="00813CF1" w:rsidRDefault="00206FC1" w:rsidP="000D572A">
      <w:pPr>
        <w:jc w:val="center"/>
        <w:rPr>
          <w:rFonts w:eastAsia="Times New Roman"/>
          <w:b/>
          <w:bCs/>
          <w:color w:val="365F91"/>
          <w:sz w:val="48"/>
          <w:szCs w:val="48"/>
        </w:rPr>
      </w:pPr>
      <w:r w:rsidRPr="00813CF1">
        <w:rPr>
          <w:rFonts w:eastAsia="Times New Roman"/>
          <w:b/>
          <w:bCs/>
          <w:color w:val="365F91"/>
          <w:sz w:val="48"/>
          <w:szCs w:val="48"/>
        </w:rPr>
        <w:t>Centro de Investigación</w:t>
      </w:r>
      <w:r w:rsidR="000D572A" w:rsidRPr="00813CF1">
        <w:rPr>
          <w:rFonts w:eastAsia="Times New Roman"/>
          <w:b/>
          <w:bCs/>
          <w:color w:val="365F91"/>
          <w:sz w:val="48"/>
          <w:szCs w:val="48"/>
        </w:rPr>
        <w:t xml:space="preserve"> y </w:t>
      </w:r>
      <w:r w:rsidR="00EC37BD" w:rsidRPr="00813CF1">
        <w:rPr>
          <w:rFonts w:eastAsia="Times New Roman"/>
          <w:b/>
          <w:bCs/>
          <w:color w:val="365F91"/>
          <w:sz w:val="48"/>
          <w:szCs w:val="48"/>
        </w:rPr>
        <w:t xml:space="preserve">de </w:t>
      </w:r>
      <w:r w:rsidR="000D572A" w:rsidRPr="00813CF1">
        <w:rPr>
          <w:rFonts w:eastAsia="Times New Roman"/>
          <w:b/>
          <w:bCs/>
          <w:color w:val="365F91"/>
          <w:sz w:val="48"/>
          <w:szCs w:val="48"/>
        </w:rPr>
        <w:t>Estudios Avanzados del Instituto Politécnico Nacional</w:t>
      </w:r>
    </w:p>
    <w:p w:rsidR="00195613" w:rsidRPr="00813CF1" w:rsidRDefault="00195613" w:rsidP="000D572A">
      <w:pPr>
        <w:jc w:val="center"/>
        <w:rPr>
          <w:rFonts w:eastAsia="Times New Roman"/>
          <w:b/>
          <w:bCs/>
          <w:color w:val="365F91"/>
          <w:sz w:val="44"/>
          <w:szCs w:val="44"/>
        </w:rPr>
      </w:pPr>
    </w:p>
    <w:p w:rsidR="00195613" w:rsidRPr="00813CF1" w:rsidRDefault="00195613" w:rsidP="000D572A">
      <w:pPr>
        <w:jc w:val="center"/>
        <w:rPr>
          <w:rFonts w:eastAsia="Times New Roman"/>
          <w:b/>
          <w:bCs/>
          <w:color w:val="365F91"/>
          <w:sz w:val="44"/>
          <w:szCs w:val="44"/>
        </w:rPr>
      </w:pP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 xml:space="preserve">Convoca a la </w:t>
      </w:r>
    </w:p>
    <w:p w:rsidR="00195613" w:rsidRPr="00813CF1" w:rsidRDefault="005E5AD7" w:rsidP="00195613">
      <w:pPr>
        <w:tabs>
          <w:tab w:val="left" w:pos="851"/>
        </w:tabs>
        <w:jc w:val="center"/>
        <w:rPr>
          <w:rFonts w:cs="Arial"/>
          <w:b/>
          <w:sz w:val="32"/>
          <w:szCs w:val="32"/>
          <w:lang w:val="es-ES_tradnl"/>
        </w:rPr>
      </w:pPr>
      <w:r>
        <w:rPr>
          <w:rFonts w:cs="Arial"/>
          <w:b/>
          <w:sz w:val="32"/>
          <w:szCs w:val="32"/>
          <w:lang w:val="es-ES_tradnl"/>
        </w:rPr>
        <w:t>Licitación Pública Nacional Mixta</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No.</w:t>
      </w:r>
      <w:r w:rsidR="00EC37BD" w:rsidRPr="00813CF1">
        <w:rPr>
          <w:rFonts w:cs="Arial"/>
          <w:b/>
          <w:sz w:val="32"/>
          <w:szCs w:val="32"/>
          <w:lang w:val="es-ES_tradnl"/>
        </w:rPr>
        <w:t xml:space="preserve"> </w:t>
      </w:r>
      <w:r w:rsidR="00BA7697">
        <w:rPr>
          <w:rFonts w:cs="Arial"/>
          <w:b/>
          <w:sz w:val="32"/>
          <w:szCs w:val="32"/>
          <w:lang w:val="es-ES_tradnl"/>
        </w:rPr>
        <w:t>LA-011L4J999-</w:t>
      </w:r>
      <w:r w:rsidR="000015EF">
        <w:rPr>
          <w:rFonts w:cs="Arial"/>
          <w:b/>
          <w:sz w:val="32"/>
          <w:szCs w:val="32"/>
          <w:lang w:val="es-ES_tradnl"/>
        </w:rPr>
        <w:t>N258</w:t>
      </w:r>
      <w:r w:rsidR="00BA7697">
        <w:rPr>
          <w:rFonts w:cs="Arial"/>
          <w:b/>
          <w:sz w:val="32"/>
          <w:szCs w:val="32"/>
          <w:lang w:val="es-ES_tradnl"/>
        </w:rPr>
        <w:t>-2013</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w:t>
      </w:r>
      <w:r w:rsidR="000015EF">
        <w:rPr>
          <w:rFonts w:cs="Arial"/>
          <w:b/>
          <w:sz w:val="32"/>
          <w:szCs w:val="32"/>
          <w:lang w:val="es-ES_tradnl"/>
        </w:rPr>
        <w:t>ADQUISICIÓN DE PLANTA DE EMERGENCIA</w:t>
      </w:r>
      <w:r w:rsidRPr="00813CF1">
        <w:rPr>
          <w:rFonts w:cs="Arial"/>
          <w:b/>
          <w:sz w:val="32"/>
          <w:szCs w:val="32"/>
          <w:lang w:val="es-ES_tradnl"/>
        </w:rPr>
        <w:t>”</w:t>
      </w:r>
    </w:p>
    <w:p w:rsidR="006560E2" w:rsidRPr="00813CF1" w:rsidRDefault="000D572A" w:rsidP="00825A71">
      <w:pPr>
        <w:widowControl w:val="0"/>
        <w:spacing w:after="0" w:line="240" w:lineRule="auto"/>
        <w:jc w:val="center"/>
        <w:rPr>
          <w:rFonts w:eastAsia="Times New Roman" w:cs="Arial"/>
          <w:b/>
          <w:sz w:val="16"/>
          <w:szCs w:val="20"/>
          <w:lang w:val="es-ES_tradnl" w:eastAsia="es-ES"/>
        </w:rPr>
      </w:pPr>
      <w:r w:rsidRPr="00813CF1">
        <w:rPr>
          <w:rFonts w:cs="Arial"/>
          <w:b/>
          <w:sz w:val="28"/>
          <w:szCs w:val="28"/>
        </w:rPr>
        <w:br w:type="page"/>
      </w:r>
      <w:r w:rsidR="005E5AD7">
        <w:rPr>
          <w:rFonts w:eastAsia="Times New Roman" w:cs="Arial"/>
          <w:b/>
          <w:sz w:val="16"/>
          <w:szCs w:val="20"/>
          <w:lang w:val="es-ES_tradnl" w:eastAsia="es-ES"/>
        </w:rPr>
        <w:lastRenderedPageBreak/>
        <w:t>Licitación Pública Nacional Mixta</w:t>
      </w:r>
      <w:r w:rsidR="006560E2" w:rsidRPr="00813CF1">
        <w:rPr>
          <w:rFonts w:eastAsia="Times New Roman" w:cs="Arial"/>
          <w:b/>
          <w:sz w:val="16"/>
          <w:szCs w:val="20"/>
          <w:lang w:val="es-ES_tradnl" w:eastAsia="es-ES"/>
        </w:rPr>
        <w:t xml:space="preserve"> </w:t>
      </w:r>
    </w:p>
    <w:p w:rsidR="006560E2" w:rsidRPr="00813CF1" w:rsidRDefault="006560E2" w:rsidP="006560E2">
      <w:pPr>
        <w:widowControl w:val="0"/>
        <w:spacing w:after="0" w:line="240" w:lineRule="auto"/>
        <w:jc w:val="center"/>
        <w:rPr>
          <w:rFonts w:eastAsia="Times New Roman" w:cs="Arial"/>
          <w:b/>
          <w:sz w:val="16"/>
          <w:szCs w:val="20"/>
          <w:lang w:val="es-ES_tradnl" w:eastAsia="es-ES"/>
        </w:rPr>
      </w:pPr>
    </w:p>
    <w:p w:rsidR="006560E2" w:rsidRPr="00813CF1" w:rsidRDefault="006560E2" w:rsidP="006560E2">
      <w:pPr>
        <w:widowControl w:val="0"/>
        <w:spacing w:after="0" w:line="240" w:lineRule="auto"/>
        <w:jc w:val="center"/>
        <w:rPr>
          <w:rFonts w:eastAsia="Times New Roman" w:cs="Arial"/>
          <w:b/>
          <w:sz w:val="16"/>
          <w:szCs w:val="20"/>
          <w:lang w:val="es-ES_tradnl" w:eastAsia="es-ES"/>
        </w:rPr>
      </w:pPr>
      <w:r w:rsidRPr="00813CF1">
        <w:rPr>
          <w:rFonts w:eastAsia="Times New Roman" w:cs="Arial"/>
          <w:b/>
          <w:sz w:val="16"/>
          <w:szCs w:val="20"/>
          <w:lang w:val="es-ES_tradnl" w:eastAsia="es-ES"/>
        </w:rPr>
        <w:t xml:space="preserve">No. </w:t>
      </w:r>
      <w:r w:rsidR="00BA7697">
        <w:rPr>
          <w:rFonts w:eastAsia="Times New Roman" w:cs="Arial"/>
          <w:b/>
          <w:sz w:val="16"/>
          <w:szCs w:val="20"/>
          <w:lang w:val="es-ES_tradnl" w:eastAsia="es-ES"/>
        </w:rPr>
        <w:t>LA-011L4J999-</w:t>
      </w:r>
      <w:r w:rsidR="000015EF">
        <w:rPr>
          <w:rFonts w:eastAsia="Times New Roman" w:cs="Arial"/>
          <w:b/>
          <w:sz w:val="16"/>
          <w:szCs w:val="20"/>
          <w:lang w:val="es-ES_tradnl" w:eastAsia="es-ES"/>
        </w:rPr>
        <w:t>N258</w:t>
      </w:r>
      <w:r w:rsidR="00BA7697">
        <w:rPr>
          <w:rFonts w:eastAsia="Times New Roman" w:cs="Arial"/>
          <w:b/>
          <w:sz w:val="16"/>
          <w:szCs w:val="20"/>
          <w:lang w:val="es-ES_tradnl" w:eastAsia="es-ES"/>
        </w:rPr>
        <w:t>-2013</w:t>
      </w:r>
    </w:p>
    <w:p w:rsidR="006560E2" w:rsidRPr="00813CF1"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13CF1" w:rsidRDefault="000015EF"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PLANTA DE EMERGENCIA</w:t>
      </w:r>
    </w:p>
    <w:p w:rsidR="006560E2" w:rsidRPr="00813CF1" w:rsidRDefault="006560E2" w:rsidP="006560E2">
      <w:pPr>
        <w:widowControl w:val="0"/>
        <w:spacing w:after="0" w:line="240" w:lineRule="auto"/>
        <w:jc w:val="left"/>
        <w:rPr>
          <w:rFonts w:eastAsia="Times New Roman" w:cs="Arial"/>
          <w:sz w:val="16"/>
          <w:szCs w:val="20"/>
          <w:lang w:val="es-ES" w:eastAsia="es-ES"/>
        </w:rPr>
      </w:pPr>
    </w:p>
    <w:p w:rsidR="006560E2" w:rsidRPr="00813CF1" w:rsidRDefault="006560E2" w:rsidP="006560E2">
      <w:pPr>
        <w:widowControl w:val="0"/>
        <w:spacing w:after="0" w:line="240" w:lineRule="auto"/>
        <w:jc w:val="left"/>
        <w:rPr>
          <w:rFonts w:eastAsia="Times New Roman"/>
          <w:sz w:val="16"/>
          <w:szCs w:val="20"/>
          <w:lang w:val="es-ES" w:eastAsia="es-ES"/>
        </w:rPr>
      </w:pPr>
    </w:p>
    <w:p w:rsidR="00D910DA" w:rsidRPr="00813CF1" w:rsidRDefault="006560E2" w:rsidP="004D5D2C">
      <w:pPr>
        <w:jc w:val="center"/>
        <w:rPr>
          <w:rFonts w:cs="Arial"/>
          <w:b/>
          <w:sz w:val="28"/>
          <w:szCs w:val="28"/>
        </w:rPr>
      </w:pPr>
      <w:r w:rsidRPr="00813CF1">
        <w:rPr>
          <w:rFonts w:cs="Arial"/>
          <w:b/>
          <w:sz w:val="28"/>
          <w:szCs w:val="28"/>
        </w:rPr>
        <w:t xml:space="preserve"> </w:t>
      </w:r>
    </w:p>
    <w:p w:rsidR="00A61920" w:rsidRPr="00813CF1" w:rsidRDefault="00A61920" w:rsidP="00A61920">
      <w:pPr>
        <w:rPr>
          <w:sz w:val="16"/>
        </w:rPr>
      </w:pPr>
    </w:p>
    <w:p w:rsidR="00A61920" w:rsidRPr="00813CF1"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  Información general.</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2.  Información específica de la licitación.</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3. Aclaraciones a las bases de licitación.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4. Documentación que deberán entregar y cumplir los licitantes participantes.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5. Registro e inscripción de licitantes; Acto de presentación y apertura de proposiciones; Acto de fallo de la licitación y firma del contrato.</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6. Aspectos económicos.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7. Criterios de evaluación y asignación de proposiciones.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8. Aspectos varios.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9. Modificaciones a las bases que podrán efectuarse.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10. </w:t>
            </w:r>
            <w:r w:rsidRPr="004B6B81">
              <w:rPr>
                <w:sz w:val="16"/>
              </w:rPr>
              <w:t>Descalificación de un licitante, descalificación en una partida, cancelación total o parcial de la licitación, declarar desierta la licitación o partida, rescisión del contrato</w:t>
            </w:r>
            <w:r w:rsidRPr="004B6B81">
              <w:rPr>
                <w:sz w:val="16"/>
                <w:lang w:val="es-ES_tradnl"/>
              </w:rPr>
              <w:t>.</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11. Inconformidades, controversias y sanciones.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12. Aclaración relativa al hecho de que no se negociará ninguna de las condiciones que ofrezcan los licitantes.   </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13. Impedimentos para participar en la licitación.</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14. Situaciones no previstas en las bases.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15. Instrucciones.</w:t>
            </w:r>
          </w:p>
        </w:tc>
      </w:tr>
      <w:tr w:rsidR="00A61920" w:rsidRPr="004B6B81" w:rsidTr="004B6B81">
        <w:trPr>
          <w:trHeight w:val="510"/>
        </w:trPr>
        <w:tc>
          <w:tcPr>
            <w:tcW w:w="9355" w:type="dxa"/>
            <w:shd w:val="clear" w:color="auto" w:fill="auto"/>
            <w:vAlign w:val="center"/>
          </w:tcPr>
          <w:p w:rsidR="00A61920" w:rsidRPr="004B6B81" w:rsidRDefault="005014AF" w:rsidP="004B6B81">
            <w:pPr>
              <w:spacing w:line="240" w:lineRule="exact"/>
              <w:rPr>
                <w:sz w:val="16"/>
              </w:rPr>
            </w:pPr>
            <w:r w:rsidRPr="004B6B81">
              <w:rPr>
                <w:sz w:val="16"/>
                <w:lang w:val="es-ES_tradnl"/>
              </w:rPr>
              <w:t>16. Anexos del No. 1 al 12</w:t>
            </w:r>
            <w:r w:rsidR="00A61920" w:rsidRPr="004B6B81">
              <w:rPr>
                <w:sz w:val="16"/>
                <w:lang w:val="es-ES_tradnl"/>
              </w:rPr>
              <w:t>.</w:t>
            </w:r>
          </w:p>
        </w:tc>
      </w:tr>
    </w:tbl>
    <w:p w:rsidR="00A61920" w:rsidRPr="00813CF1" w:rsidRDefault="00A61920" w:rsidP="00A61920">
      <w:pPr>
        <w:ind w:right="1469"/>
        <w:rPr>
          <w:sz w:val="16"/>
        </w:rPr>
      </w:pPr>
    </w:p>
    <w:p w:rsidR="001D3908" w:rsidRPr="00813CF1" w:rsidRDefault="001D3908" w:rsidP="00E90A51">
      <w:pPr>
        <w:jc w:val="center"/>
        <w:rPr>
          <w:lang w:val="en-US"/>
        </w:rPr>
      </w:pPr>
    </w:p>
    <w:p w:rsidR="00380DE6" w:rsidRPr="00813CF1" w:rsidRDefault="00380DE6" w:rsidP="00380DE6">
      <w:pPr>
        <w:autoSpaceDE w:val="0"/>
        <w:autoSpaceDN w:val="0"/>
        <w:adjustRightInd w:val="0"/>
        <w:spacing w:after="0" w:line="240" w:lineRule="auto"/>
      </w:pPr>
    </w:p>
    <w:p w:rsidR="00380DE6" w:rsidRPr="00813CF1" w:rsidRDefault="00380DE6" w:rsidP="00380DE6">
      <w:pPr>
        <w:autoSpaceDE w:val="0"/>
        <w:autoSpaceDN w:val="0"/>
        <w:adjustRightInd w:val="0"/>
        <w:spacing w:after="0" w:line="240" w:lineRule="auto"/>
      </w:pPr>
    </w:p>
    <w:p w:rsidR="00195613" w:rsidRPr="00813CF1" w:rsidRDefault="00380DE6" w:rsidP="00380DE6">
      <w:pPr>
        <w:autoSpaceDE w:val="0"/>
        <w:autoSpaceDN w:val="0"/>
        <w:adjustRightInd w:val="0"/>
        <w:spacing w:after="0" w:line="240" w:lineRule="auto"/>
      </w:pPr>
      <w:r w:rsidRPr="00813CF1">
        <w:lastRenderedPageBreak/>
        <w:t>El Centro de Investigación y de Estudios Avanzados del Instituto Politécnico Nacional</w:t>
      </w:r>
      <w:r w:rsidR="00195613" w:rsidRPr="00813CF1">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13CF1">
          <w:t>la Constitución Política</w:t>
        </w:r>
      </w:smartTag>
      <w:r w:rsidR="00195613" w:rsidRPr="00813CF1">
        <w:t xml:space="preserve"> de los Estados Unidos Mexicanos, y en las disposiciones que establece </w:t>
      </w:r>
      <w:smartTag w:uri="urn:schemas-microsoft-com:office:smarttags" w:element="PersonName">
        <w:smartTagPr>
          <w:attr w:name="ProductID" w:val="la Ley"/>
        </w:smartTagPr>
        <w:r w:rsidR="00195613" w:rsidRPr="00813CF1">
          <w:t>la Ley</w:t>
        </w:r>
      </w:smartTag>
      <w:r w:rsidR="00195613" w:rsidRPr="00813CF1">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13CF1">
          <w:t>la Subdirección</w:t>
        </w:r>
      </w:smartTag>
      <w:r w:rsidR="00195613" w:rsidRPr="00813CF1">
        <w:t xml:space="preserve"> de Recursos Materiales, ubicada en Av. Instituto Politécnico Nacional No. 2508, Edificio Dirección Administración, Col. San Pedro Zacatenco, C.P. 07360, Delegación Gustavo A. Madero, México, D.F., con teléfono (55) 5</w:t>
      </w:r>
      <w:r w:rsidR="000B3FA9">
        <w:t>747-3800 extensión 2293</w:t>
      </w:r>
      <w:r w:rsidR="00195613" w:rsidRPr="00813CF1">
        <w:t xml:space="preserve">, así como con número de fax (55) </w:t>
      </w:r>
      <w:r w:rsidR="00A000E1" w:rsidRPr="00813CF1">
        <w:t>5747</w:t>
      </w:r>
      <w:r w:rsidR="00195613" w:rsidRPr="00813CF1">
        <w:t>-37</w:t>
      </w:r>
      <w:r w:rsidR="00A000E1" w:rsidRPr="00813CF1">
        <w:t>08</w:t>
      </w:r>
      <w:r w:rsidR="00195613" w:rsidRPr="00813CF1">
        <w:t xml:space="preserve">, celebrará la </w:t>
      </w:r>
      <w:r w:rsidR="005E5AD7">
        <w:rPr>
          <w:b/>
        </w:rPr>
        <w:t>Licitación Pública Nacional Mixta</w:t>
      </w:r>
      <w:r w:rsidR="00B74335" w:rsidRPr="00813CF1">
        <w:rPr>
          <w:b/>
        </w:rPr>
        <w:t xml:space="preserve"> </w:t>
      </w:r>
      <w:r w:rsidR="00A61920" w:rsidRPr="00813CF1">
        <w:rPr>
          <w:b/>
        </w:rPr>
        <w:t xml:space="preserve">No. </w:t>
      </w:r>
      <w:r w:rsidR="00BA7697">
        <w:rPr>
          <w:b/>
        </w:rPr>
        <w:t>LA-011L4J999-</w:t>
      </w:r>
      <w:r w:rsidR="000015EF">
        <w:rPr>
          <w:b/>
        </w:rPr>
        <w:t>N258</w:t>
      </w:r>
      <w:r w:rsidR="00BA7697">
        <w:rPr>
          <w:b/>
        </w:rPr>
        <w:t>-2013</w:t>
      </w:r>
      <w:r w:rsidR="00195613" w:rsidRPr="00813CF1">
        <w:rPr>
          <w:b/>
        </w:rPr>
        <w:t xml:space="preserve"> referente a la </w:t>
      </w:r>
      <w:r w:rsidR="000015EF">
        <w:rPr>
          <w:b/>
        </w:rPr>
        <w:t>ADQUISICIÓN DE PLANTA DE EMERGENCIA</w:t>
      </w:r>
      <w:r w:rsidR="00195613" w:rsidRPr="00813CF1">
        <w:t xml:space="preserve"> </w:t>
      </w:r>
      <w:r w:rsidR="00D4440B" w:rsidRPr="00813CF1">
        <w:t>con la finalidad de cubrir las necesidades de este Centro de Investigación, bajo las siguientes</w:t>
      </w:r>
      <w:r w:rsidR="00195613" w:rsidRPr="00813CF1">
        <w:t>:</w:t>
      </w:r>
    </w:p>
    <w:p w:rsidR="00D4440B" w:rsidRPr="00813CF1" w:rsidRDefault="00D4440B" w:rsidP="00D4440B">
      <w:pPr>
        <w:pStyle w:val="Ttulo1"/>
        <w:numPr>
          <w:ilvl w:val="0"/>
          <w:numId w:val="0"/>
        </w:numPr>
        <w:ind w:left="360"/>
        <w:jc w:val="center"/>
      </w:pPr>
      <w:r w:rsidRPr="00813CF1">
        <w:t>B  A  S  E  S</w:t>
      </w:r>
    </w:p>
    <w:p w:rsidR="00D4440B" w:rsidRPr="00813CF1" w:rsidRDefault="00D4440B" w:rsidP="00380DE6">
      <w:pPr>
        <w:autoSpaceDE w:val="0"/>
        <w:autoSpaceDN w:val="0"/>
        <w:adjustRightInd w:val="0"/>
        <w:spacing w:after="0" w:line="240" w:lineRule="auto"/>
      </w:pPr>
    </w:p>
    <w:p w:rsidR="00195613" w:rsidRPr="00813CF1" w:rsidRDefault="00195613" w:rsidP="00BD7217">
      <w:pPr>
        <w:pStyle w:val="Ttulo1"/>
        <w:numPr>
          <w:ilvl w:val="0"/>
          <w:numId w:val="0"/>
        </w:numPr>
        <w:ind w:left="360" w:hanging="360"/>
        <w:rPr>
          <w:rFonts w:eastAsia="Calibri"/>
        </w:rPr>
      </w:pPr>
      <w:bookmarkStart w:id="0" w:name="_Toc205180106"/>
      <w:r w:rsidRPr="00813CF1">
        <w:t>1.</w:t>
      </w:r>
      <w:r w:rsidRPr="00813CF1">
        <w:rPr>
          <w:rStyle w:val="Ttulo2Car1"/>
          <w:rFonts w:eastAsia="Calibri"/>
        </w:rPr>
        <w:tab/>
      </w:r>
      <w:r w:rsidRPr="00813CF1">
        <w:rPr>
          <w:rFonts w:eastAsia="Calibri"/>
        </w:rPr>
        <w:t>Información general.</w:t>
      </w:r>
      <w:bookmarkEnd w:id="0"/>
    </w:p>
    <w:p w:rsidR="00195613" w:rsidRPr="00813CF1"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13CF1">
        <w:t xml:space="preserve">Con fundamento en lo que establece el Artículo 27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licitante, </w:t>
      </w:r>
      <w:r w:rsidR="008F6836">
        <w:t xml:space="preserve">deberá entregar las proposiciones </w:t>
      </w:r>
      <w:r w:rsidRPr="00813CF1">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13CF1">
          <w:t>la Administración Pública</w:t>
        </w:r>
      </w:smartTag>
      <w:r w:rsidRPr="00813CF1">
        <w:t xml:space="preserve"> Federal.</w:t>
      </w:r>
    </w:p>
    <w:p w:rsidR="00C412D0" w:rsidRDefault="00C412D0" w:rsidP="00195613">
      <w:pPr>
        <w:autoSpaceDE w:val="0"/>
        <w:autoSpaceDN w:val="0"/>
        <w:adjustRightInd w:val="0"/>
        <w:spacing w:after="0" w:line="240" w:lineRule="auto"/>
      </w:pPr>
    </w:p>
    <w:p w:rsidR="00C412D0" w:rsidRPr="00C412D0" w:rsidRDefault="00C412D0" w:rsidP="00C412D0">
      <w:pPr>
        <w:autoSpaceDE w:val="0"/>
        <w:autoSpaceDN w:val="0"/>
        <w:adjustRightInd w:val="0"/>
        <w:spacing w:after="0" w:line="240" w:lineRule="auto"/>
      </w:pPr>
      <w:r>
        <w:t>El sobre que contenga la proposición de los licitantes deberá entregarse en la forma y medios que prevea la convocatoria a la licitación</w:t>
      </w:r>
      <w:r w:rsidR="00195613" w:rsidRPr="00813CF1">
        <w:t>.</w:t>
      </w:r>
      <w:r>
        <w:t xml:space="preserve"> L</w:t>
      </w:r>
      <w:r w:rsidRPr="00C412D0">
        <w:t xml:space="preserve">os licitantes </w:t>
      </w:r>
      <w:r w:rsidR="00C51BA6">
        <w:t>podrán asisti</w:t>
      </w:r>
      <w:r>
        <w:t>r</w:t>
      </w:r>
      <w:r w:rsidRPr="00C412D0">
        <w:t xml:space="preserve"> a los diferentes actos derivados de la licitación.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participantes, deberán previamente haber certificado sus medios de identificación electrónica en el Sistema Electrónico de Contrataciones Gubernamentales (COMPRANET) </w:t>
      </w:r>
      <w:r w:rsidR="00D4440B" w:rsidRPr="00813CF1">
        <w:t xml:space="preserve">y obtenido el programa informático para ello, conforme a las disposiciones que establezca para tal efecto, </w:t>
      </w:r>
      <w:smartTag w:uri="urn:schemas-microsoft-com:office:smarttags" w:element="PersonName">
        <w:smartTagPr>
          <w:attr w:name="ProductID" w:val="la Licitaci￳n"/>
        </w:smartTagPr>
        <w:r w:rsidR="00D4440B" w:rsidRPr="00813CF1">
          <w:t>la Secretaría</w:t>
        </w:r>
      </w:smartTag>
      <w:r w:rsidR="00D4440B" w:rsidRPr="00813CF1">
        <w:t xml:space="preserve"> de </w:t>
      </w:r>
      <w:smartTag w:uri="urn:schemas-microsoft-com:office:smarttags" w:element="PersonName">
        <w:smartTagPr>
          <w:attr w:name="ProductID" w:val="la Funci￳n P￺blica."/>
        </w:smartTagPr>
        <w:r w:rsidR="00D4440B" w:rsidRPr="00813CF1">
          <w:t>la Función Pública</w:t>
        </w:r>
        <w:r w:rsidRPr="00813CF1">
          <w:t>.</w:t>
        </w:r>
      </w:smartTag>
    </w:p>
    <w:p w:rsidR="00B740DF" w:rsidRPr="00822BC8" w:rsidRDefault="00B740DF" w:rsidP="00B740DF">
      <w:pPr>
        <w:pStyle w:val="Ttulo4"/>
        <w:rPr>
          <w:color w:val="auto"/>
        </w:rPr>
      </w:pPr>
      <w:bookmarkStart w:id="1" w:name="_Toc205180107"/>
      <w:r w:rsidRPr="00822BC8">
        <w:rPr>
          <w:color w:val="auto"/>
        </w:rPr>
        <w:t>CALENDARIZACIÓN DE EVENTOS:</w:t>
      </w:r>
    </w:p>
    <w:p w:rsidR="006E620E" w:rsidRDefault="006E620E" w:rsidP="004304D0">
      <w:pPr>
        <w:numPr>
          <w:ilvl w:val="0"/>
          <w:numId w:val="36"/>
        </w:numPr>
        <w:spacing w:after="0" w:line="240" w:lineRule="auto"/>
        <w:rPr>
          <w:rFonts w:cs="Arial"/>
        </w:rPr>
      </w:pPr>
      <w:r>
        <w:rPr>
          <w:rFonts w:cs="Arial"/>
        </w:rPr>
        <w:t>Acto de v</w:t>
      </w:r>
      <w:r w:rsidRPr="00787A41">
        <w:rPr>
          <w:rFonts w:cs="Arial"/>
        </w:rPr>
        <w:t xml:space="preserve">isita a instalaciones: </w:t>
      </w:r>
      <w:r w:rsidR="003E5DE0">
        <w:rPr>
          <w:rFonts w:cs="Arial"/>
          <w:b/>
        </w:rPr>
        <w:t>11</w:t>
      </w:r>
      <w:r w:rsidRPr="00787A41">
        <w:rPr>
          <w:rFonts w:cs="Arial"/>
          <w:b/>
        </w:rPr>
        <w:t xml:space="preserve"> de </w:t>
      </w:r>
      <w:r w:rsidR="003E5DE0">
        <w:rPr>
          <w:rFonts w:cs="Arial"/>
          <w:b/>
        </w:rPr>
        <w:t>junio de 2013 a las 10</w:t>
      </w:r>
      <w:r w:rsidRPr="00787A41">
        <w:rPr>
          <w:rFonts w:cs="Arial"/>
          <w:b/>
        </w:rPr>
        <w:t>:00 horas</w:t>
      </w:r>
      <w:r w:rsidRPr="00787A41">
        <w:rPr>
          <w:rFonts w:cs="Arial"/>
        </w:rPr>
        <w:t xml:space="preserve"> </w:t>
      </w:r>
      <w:r w:rsidRPr="00472558">
        <w:rPr>
          <w:rFonts w:cs="Arial"/>
        </w:rPr>
        <w:t xml:space="preserve">en la sala de juntas de la Sección de Licitaciones </w:t>
      </w:r>
      <w:r>
        <w:rPr>
          <w:rFonts w:cs="Arial"/>
        </w:rPr>
        <w:t>(</w:t>
      </w:r>
      <w:r w:rsidR="003E5DE0">
        <w:rPr>
          <w:rFonts w:cs="Arial"/>
        </w:rPr>
        <w:t>a un costado de la Coordinación de Archivo</w:t>
      </w:r>
      <w:r>
        <w:rPr>
          <w:rFonts w:cs="Arial"/>
        </w:rPr>
        <w:t>)</w:t>
      </w:r>
      <w:r w:rsidRPr="00787A41">
        <w:rPr>
          <w:rFonts w:cs="Arial"/>
        </w:rPr>
        <w:t>.</w:t>
      </w:r>
    </w:p>
    <w:p w:rsidR="00893618" w:rsidRPr="00822BC8" w:rsidRDefault="006E620E" w:rsidP="004304D0">
      <w:pPr>
        <w:numPr>
          <w:ilvl w:val="0"/>
          <w:numId w:val="36"/>
        </w:numPr>
        <w:spacing w:after="0" w:line="240" w:lineRule="auto"/>
        <w:rPr>
          <w:rFonts w:cs="Arial"/>
        </w:rPr>
      </w:pPr>
      <w:r>
        <w:rPr>
          <w:rFonts w:cs="Arial"/>
        </w:rPr>
        <w:t>Acto  de junta de aclaración de d</w:t>
      </w:r>
      <w:r w:rsidR="00893618" w:rsidRPr="00822BC8">
        <w:rPr>
          <w:rFonts w:cs="Arial"/>
        </w:rPr>
        <w:t xml:space="preserve">udas: </w:t>
      </w:r>
      <w:r w:rsidR="003E5DE0">
        <w:rPr>
          <w:rFonts w:cs="Arial"/>
          <w:b/>
        </w:rPr>
        <w:t>13</w:t>
      </w:r>
      <w:r w:rsidR="00893618">
        <w:rPr>
          <w:rFonts w:cs="Arial"/>
          <w:b/>
        </w:rPr>
        <w:t xml:space="preserve"> de </w:t>
      </w:r>
      <w:r w:rsidR="003E5DE0">
        <w:rPr>
          <w:rFonts w:cs="Arial"/>
          <w:b/>
        </w:rPr>
        <w:t>junio</w:t>
      </w:r>
      <w:r w:rsidR="00893618">
        <w:rPr>
          <w:b/>
        </w:rPr>
        <w:t xml:space="preserve"> </w:t>
      </w:r>
      <w:r w:rsidR="008E69EA">
        <w:rPr>
          <w:rFonts w:cs="Arial"/>
          <w:b/>
        </w:rPr>
        <w:t>de 2013</w:t>
      </w:r>
      <w:r w:rsidR="00893618" w:rsidRPr="00822BC8">
        <w:rPr>
          <w:rFonts w:cs="Arial"/>
          <w:b/>
        </w:rPr>
        <w:t xml:space="preserve"> a</w:t>
      </w:r>
      <w:r w:rsidR="003E5DE0">
        <w:rPr>
          <w:rFonts w:cs="Arial"/>
          <w:b/>
        </w:rPr>
        <w:t xml:space="preserve"> las 10:0</w:t>
      </w:r>
      <w:r w:rsidR="00893618" w:rsidRPr="00822BC8">
        <w:rPr>
          <w:rFonts w:cs="Arial"/>
          <w:b/>
        </w:rPr>
        <w:t>0 horas</w:t>
      </w:r>
      <w:r w:rsidR="00893618" w:rsidRPr="00822BC8">
        <w:rPr>
          <w:rFonts w:cs="Arial"/>
        </w:rPr>
        <w:t xml:space="preserve"> </w:t>
      </w:r>
      <w:r w:rsidR="00893618" w:rsidRPr="00472558">
        <w:rPr>
          <w:rFonts w:cs="Arial"/>
        </w:rPr>
        <w:t xml:space="preserve">en la sala de juntas de la Sección de Licitaciones </w:t>
      </w:r>
      <w:r w:rsidR="00893618">
        <w:rPr>
          <w:rFonts w:cs="Arial"/>
        </w:rPr>
        <w:t>(</w:t>
      </w:r>
      <w:r w:rsidR="003E5DE0">
        <w:rPr>
          <w:rFonts w:cs="Arial"/>
        </w:rPr>
        <w:t>a un costado de la Coordinación de Archivo</w:t>
      </w:r>
      <w:r w:rsidR="00893618">
        <w:rPr>
          <w:rFonts w:cs="Arial"/>
        </w:rPr>
        <w:t>)</w:t>
      </w:r>
      <w:r w:rsidR="00893618"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 xml:space="preserve">Límite de registro de participación electrónica o presencial: </w:t>
      </w:r>
      <w:r w:rsidR="003E5DE0">
        <w:rPr>
          <w:rFonts w:cs="Arial"/>
          <w:b/>
        </w:rPr>
        <w:t>21</w:t>
      </w:r>
      <w:r>
        <w:rPr>
          <w:rFonts w:cs="Arial"/>
          <w:b/>
        </w:rPr>
        <w:t xml:space="preserve"> de </w:t>
      </w:r>
      <w:r w:rsidR="003E5DE0">
        <w:rPr>
          <w:rFonts w:cs="Arial"/>
          <w:b/>
        </w:rPr>
        <w:t>junio</w:t>
      </w:r>
      <w:r>
        <w:rPr>
          <w:b/>
        </w:rPr>
        <w:t xml:space="preserve"> </w:t>
      </w:r>
      <w:r w:rsidR="008E69EA">
        <w:rPr>
          <w:rFonts w:cs="Arial"/>
          <w:b/>
        </w:rPr>
        <w:t>de 2013</w:t>
      </w:r>
      <w:r w:rsidRPr="00822BC8">
        <w:rPr>
          <w:rFonts w:cs="Arial"/>
          <w:b/>
        </w:rPr>
        <w:t xml:space="preserve"> a las </w:t>
      </w:r>
      <w:r w:rsidR="003E5DE0">
        <w:rPr>
          <w:rFonts w:cs="Arial"/>
          <w:b/>
        </w:rPr>
        <w:t>09:3</w:t>
      </w:r>
      <w:r w:rsidRPr="00822BC8">
        <w:rPr>
          <w:rFonts w:cs="Arial"/>
          <w:b/>
        </w:rPr>
        <w:t>0 horas</w:t>
      </w:r>
      <w:r>
        <w:rPr>
          <w:rFonts w:cs="Arial"/>
          <w:b/>
        </w:rPr>
        <w:t>.</w:t>
      </w:r>
    </w:p>
    <w:p w:rsidR="00893618" w:rsidRPr="00822BC8" w:rsidRDefault="00893618" w:rsidP="004304D0">
      <w:pPr>
        <w:numPr>
          <w:ilvl w:val="0"/>
          <w:numId w:val="36"/>
        </w:numPr>
        <w:spacing w:after="0" w:line="240" w:lineRule="auto"/>
        <w:rPr>
          <w:rFonts w:cs="Arial"/>
        </w:rPr>
      </w:pPr>
      <w:r w:rsidRPr="00822BC8">
        <w:rPr>
          <w:rFonts w:cs="Arial"/>
        </w:rPr>
        <w:t xml:space="preserve">Acto de recepción y apertura de </w:t>
      </w:r>
      <w:r w:rsidR="006E620E">
        <w:rPr>
          <w:rFonts w:cs="Arial"/>
        </w:rPr>
        <w:t>propuestas de la documentación legal, propuesta técnica y e</w:t>
      </w:r>
      <w:r w:rsidRPr="00822BC8">
        <w:rPr>
          <w:rFonts w:cs="Arial"/>
        </w:rPr>
        <w:t xml:space="preserve">conómica: </w:t>
      </w:r>
      <w:r w:rsidR="003E5DE0">
        <w:rPr>
          <w:rFonts w:cs="Arial"/>
          <w:b/>
        </w:rPr>
        <w:t>21 de junio</w:t>
      </w:r>
      <w:r w:rsidR="003E5DE0">
        <w:rPr>
          <w:b/>
        </w:rPr>
        <w:t xml:space="preserve"> </w:t>
      </w:r>
      <w:r w:rsidR="003E5DE0">
        <w:rPr>
          <w:rFonts w:cs="Arial"/>
          <w:b/>
        </w:rPr>
        <w:t>de 2013</w:t>
      </w:r>
      <w:r w:rsidR="003E5DE0" w:rsidRPr="00822BC8">
        <w:rPr>
          <w:rFonts w:cs="Arial"/>
          <w:b/>
        </w:rPr>
        <w:t xml:space="preserve"> a las </w:t>
      </w:r>
      <w:r w:rsidR="003E5DE0">
        <w:rPr>
          <w:rFonts w:cs="Arial"/>
          <w:b/>
        </w:rPr>
        <w:t>09:3</w:t>
      </w:r>
      <w:r w:rsidR="003E5DE0" w:rsidRPr="00822BC8">
        <w:rPr>
          <w:rFonts w:cs="Arial"/>
          <w:b/>
        </w:rPr>
        <w:t>0 horas</w:t>
      </w:r>
      <w:r w:rsidRPr="00822BC8">
        <w:rPr>
          <w:rFonts w:cs="Arial"/>
        </w:rPr>
        <w:t xml:space="preserve"> </w:t>
      </w:r>
      <w:r w:rsidRPr="00472558">
        <w:rPr>
          <w:rFonts w:cs="Arial"/>
        </w:rPr>
        <w:t xml:space="preserve">en la </w:t>
      </w:r>
      <w:r w:rsidRPr="00472558">
        <w:rPr>
          <w:rFonts w:cs="Arial"/>
        </w:rPr>
        <w:lastRenderedPageBreak/>
        <w:t xml:space="preserve">sala de juntas de la Sección de Licitaciones </w:t>
      </w:r>
      <w:r>
        <w:rPr>
          <w:rFonts w:cs="Arial"/>
        </w:rPr>
        <w:t>(</w:t>
      </w:r>
      <w:r w:rsidR="003E5DE0">
        <w:rPr>
          <w:rFonts w:cs="Arial"/>
        </w:rPr>
        <w:t>a un costado de la Coordinación de Archivo</w:t>
      </w:r>
      <w:r>
        <w:rPr>
          <w:rFonts w:cs="Arial"/>
        </w:rPr>
        <w:t>)</w:t>
      </w:r>
      <w:r w:rsidRPr="00822BC8">
        <w:rPr>
          <w:rFonts w:cs="Arial"/>
        </w:rPr>
        <w:t>.</w:t>
      </w:r>
    </w:p>
    <w:p w:rsidR="00893618" w:rsidRPr="00822BC8" w:rsidRDefault="006E620E" w:rsidP="004304D0">
      <w:pPr>
        <w:numPr>
          <w:ilvl w:val="0"/>
          <w:numId w:val="36"/>
        </w:numPr>
        <w:spacing w:after="0" w:line="240" w:lineRule="auto"/>
        <w:rPr>
          <w:rFonts w:cs="Arial"/>
        </w:rPr>
      </w:pPr>
      <w:r>
        <w:rPr>
          <w:rFonts w:cs="Arial"/>
        </w:rPr>
        <w:t>Acto de f</w:t>
      </w:r>
      <w:r w:rsidR="00893618" w:rsidRPr="00822BC8">
        <w:rPr>
          <w:rFonts w:cs="Arial"/>
        </w:rPr>
        <w:t>allo</w:t>
      </w:r>
      <w:r w:rsidR="00893618" w:rsidRPr="00822BC8">
        <w:rPr>
          <w:rFonts w:cs="Arial"/>
          <w:b/>
        </w:rPr>
        <w:t xml:space="preserve">: </w:t>
      </w:r>
      <w:r w:rsidR="003E5DE0">
        <w:rPr>
          <w:rFonts w:cs="Arial"/>
          <w:b/>
        </w:rPr>
        <w:t>28</w:t>
      </w:r>
      <w:r w:rsidR="00893618">
        <w:rPr>
          <w:rFonts w:cs="Arial"/>
          <w:b/>
        </w:rPr>
        <w:t xml:space="preserve"> de </w:t>
      </w:r>
      <w:r w:rsidR="003E5DE0">
        <w:rPr>
          <w:rFonts w:cs="Arial"/>
          <w:b/>
        </w:rPr>
        <w:t>junio</w:t>
      </w:r>
      <w:r w:rsidR="00893618">
        <w:rPr>
          <w:b/>
        </w:rPr>
        <w:t xml:space="preserve"> </w:t>
      </w:r>
      <w:r w:rsidR="008E69EA">
        <w:rPr>
          <w:rFonts w:cs="Arial"/>
          <w:b/>
        </w:rPr>
        <w:t>de 2013</w:t>
      </w:r>
      <w:r w:rsidR="00893618" w:rsidRPr="00822BC8">
        <w:rPr>
          <w:rFonts w:cs="Arial"/>
          <w:b/>
        </w:rPr>
        <w:t xml:space="preserve"> a las </w:t>
      </w:r>
      <w:r w:rsidR="003E5DE0">
        <w:rPr>
          <w:rFonts w:cs="Arial"/>
          <w:b/>
        </w:rPr>
        <w:t>13</w:t>
      </w:r>
      <w:r w:rsidR="00D73925">
        <w:rPr>
          <w:rFonts w:cs="Arial"/>
          <w:b/>
        </w:rPr>
        <w:t>:3</w:t>
      </w:r>
      <w:r w:rsidR="00893618" w:rsidRPr="00822BC8">
        <w:rPr>
          <w:rFonts w:cs="Arial"/>
          <w:b/>
        </w:rPr>
        <w:t>0 horas</w:t>
      </w:r>
      <w:r w:rsidR="00893618" w:rsidRPr="00822BC8">
        <w:rPr>
          <w:rFonts w:cs="Arial"/>
        </w:rPr>
        <w:t xml:space="preserve"> </w:t>
      </w:r>
      <w:r w:rsidR="00893618" w:rsidRPr="00472558">
        <w:rPr>
          <w:rFonts w:cs="Arial"/>
        </w:rPr>
        <w:t xml:space="preserve">en la sala de juntas de la Sección de Licitaciones </w:t>
      </w:r>
      <w:r w:rsidR="00893618">
        <w:rPr>
          <w:rFonts w:cs="Arial"/>
        </w:rPr>
        <w:t>(</w:t>
      </w:r>
      <w:r w:rsidR="003E5DE0">
        <w:rPr>
          <w:rFonts w:cs="Arial"/>
        </w:rPr>
        <w:t>a un costado de la Coordinación de Archivo</w:t>
      </w:r>
      <w:r w:rsidR="00893618">
        <w:rPr>
          <w:rFonts w:cs="Arial"/>
        </w:rPr>
        <w:t>)</w:t>
      </w:r>
      <w:r w:rsidR="00893618" w:rsidRPr="00822BC8">
        <w:rPr>
          <w:rFonts w:cs="Arial"/>
        </w:rPr>
        <w:t>.</w:t>
      </w:r>
    </w:p>
    <w:p w:rsidR="00B740DF" w:rsidRDefault="006E620E" w:rsidP="004304D0">
      <w:pPr>
        <w:numPr>
          <w:ilvl w:val="0"/>
          <w:numId w:val="36"/>
        </w:numPr>
        <w:spacing w:after="0" w:line="240" w:lineRule="auto"/>
        <w:rPr>
          <w:rFonts w:cs="Arial"/>
        </w:rPr>
      </w:pPr>
      <w:r>
        <w:rPr>
          <w:rFonts w:cs="Arial"/>
        </w:rPr>
        <w:t>Firma de c</w:t>
      </w:r>
      <w:r w:rsidR="00893618" w:rsidRPr="00822BC8">
        <w:rPr>
          <w:rFonts w:cs="Arial"/>
        </w:rPr>
        <w:t xml:space="preserve">ontrato: </w:t>
      </w:r>
      <w:r w:rsidR="003E5DE0">
        <w:rPr>
          <w:rFonts w:cs="Arial"/>
          <w:b/>
        </w:rPr>
        <w:t>04</w:t>
      </w:r>
      <w:r w:rsidR="00952CA4">
        <w:rPr>
          <w:rFonts w:cs="Arial"/>
          <w:b/>
        </w:rPr>
        <w:t xml:space="preserve"> de </w:t>
      </w:r>
      <w:r w:rsidR="003E5DE0">
        <w:rPr>
          <w:rFonts w:cs="Arial"/>
          <w:b/>
        </w:rPr>
        <w:t>julio</w:t>
      </w:r>
      <w:r w:rsidR="00952CA4">
        <w:rPr>
          <w:b/>
        </w:rPr>
        <w:t xml:space="preserve"> </w:t>
      </w:r>
      <w:r w:rsidR="00952CA4">
        <w:rPr>
          <w:rFonts w:cs="Arial"/>
          <w:b/>
        </w:rPr>
        <w:t>de 2013</w:t>
      </w:r>
      <w:r w:rsidR="00952CA4" w:rsidRPr="00822BC8">
        <w:rPr>
          <w:rFonts w:cs="Arial"/>
          <w:b/>
        </w:rPr>
        <w:t xml:space="preserve"> a las </w:t>
      </w:r>
      <w:r w:rsidR="003E5DE0">
        <w:rPr>
          <w:rFonts w:cs="Arial"/>
          <w:b/>
        </w:rPr>
        <w:t>13</w:t>
      </w:r>
      <w:r w:rsidR="00952CA4">
        <w:rPr>
          <w:rFonts w:cs="Arial"/>
          <w:b/>
        </w:rPr>
        <w:t>:3</w:t>
      </w:r>
      <w:r w:rsidR="00952CA4" w:rsidRPr="00822BC8">
        <w:rPr>
          <w:rFonts w:cs="Arial"/>
          <w:b/>
        </w:rPr>
        <w:t>0 horas</w:t>
      </w:r>
      <w:r w:rsidR="00952CA4" w:rsidRPr="00822BC8">
        <w:rPr>
          <w:rFonts w:cs="Arial"/>
        </w:rPr>
        <w:t xml:space="preserve"> </w:t>
      </w:r>
      <w:r w:rsidR="00893618" w:rsidRPr="00822BC8">
        <w:rPr>
          <w:rFonts w:cs="Arial"/>
        </w:rPr>
        <w:t>en la Subdirección de Recursos Materiales.</w:t>
      </w:r>
    </w:p>
    <w:p w:rsidR="00C04C5F" w:rsidRDefault="00C04C5F" w:rsidP="00C04C5F">
      <w:pPr>
        <w:rPr>
          <w:rFonts w:cs="Arial"/>
        </w:rPr>
      </w:pPr>
    </w:p>
    <w:p w:rsidR="00195613" w:rsidRPr="00813CF1" w:rsidRDefault="00195613" w:rsidP="00F440B2">
      <w:pPr>
        <w:pStyle w:val="Ttulo2"/>
        <w:ind w:left="426"/>
      </w:pPr>
      <w:r w:rsidRPr="00813CF1">
        <w:t>Descripción completa de</w:t>
      </w:r>
      <w:r w:rsidR="00947249" w:rsidRPr="00813CF1">
        <w:t xml:space="preserve"> los bienes</w:t>
      </w:r>
      <w:r w:rsidRPr="00813CF1">
        <w:t xml:space="preserve"> y sus especificaciones.</w:t>
      </w:r>
      <w:bookmarkEnd w:id="1"/>
    </w:p>
    <w:p w:rsidR="00195613" w:rsidRPr="00813CF1" w:rsidRDefault="006F5D24" w:rsidP="00703A58">
      <w:pPr>
        <w:autoSpaceDE w:val="0"/>
        <w:autoSpaceDN w:val="0"/>
        <w:adjustRightInd w:val="0"/>
        <w:spacing w:after="0" w:line="240" w:lineRule="auto"/>
      </w:pPr>
      <w:r w:rsidRPr="00813CF1">
        <w:t xml:space="preserve">La presente licitación </w:t>
      </w:r>
      <w:r w:rsidR="00195613" w:rsidRPr="00813CF1">
        <w:t xml:space="preserve">se refiere a la </w:t>
      </w:r>
      <w:r w:rsidR="000015EF">
        <w:rPr>
          <w:b/>
        </w:rPr>
        <w:t>ADQUISICIÓN DE PLANTA DE EMERGENCIA</w:t>
      </w:r>
      <w:r w:rsidR="00195613" w:rsidRPr="00813CF1">
        <w:t>, cuya descripción, especificaciones, características y cantidades solicitadas se precisan en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deberán sujetarse a las características indicadas en el Anexo No. 1 de las presentes bases, debiendo señalarse en la proposición técnica la totalidad de las especificaciones citadas en dicho anexo.</w:t>
      </w:r>
    </w:p>
    <w:p w:rsidR="00195613" w:rsidRPr="00813CF1" w:rsidRDefault="00195613" w:rsidP="00195613">
      <w:pPr>
        <w:autoSpaceDE w:val="0"/>
        <w:autoSpaceDN w:val="0"/>
        <w:adjustRightInd w:val="0"/>
        <w:spacing w:after="0" w:line="240" w:lineRule="auto"/>
      </w:pPr>
    </w:p>
    <w:p w:rsidR="00195613" w:rsidRDefault="007A56FB" w:rsidP="00195613">
      <w:pPr>
        <w:autoSpaceDE w:val="0"/>
        <w:autoSpaceDN w:val="0"/>
        <w:adjustRightInd w:val="0"/>
        <w:spacing w:after="0" w:line="240" w:lineRule="auto"/>
      </w:pPr>
      <w:r w:rsidRPr="0020123C">
        <w:t>La adjudicación de los bienes será por el</w:t>
      </w:r>
      <w:r w:rsidR="003E5DE0">
        <w:t xml:space="preserve"> total de la</w:t>
      </w:r>
      <w:r w:rsidRPr="0020123C">
        <w:t xml:space="preserve"> </w:t>
      </w:r>
      <w:r>
        <w:rPr>
          <w:b/>
        </w:rPr>
        <w:t>PARTIDA</w:t>
      </w:r>
      <w:r w:rsidR="003E5DE0">
        <w:t xml:space="preserve"> a un solo proveedor, y dará</w:t>
      </w:r>
      <w:r w:rsidRPr="0020123C">
        <w:t xml:space="preserve"> origen al </w:t>
      </w:r>
      <w:proofErr w:type="spellStart"/>
      <w:r w:rsidRPr="0020123C">
        <w:t>fincamiento</w:t>
      </w:r>
      <w:proofErr w:type="spellEnd"/>
      <w:r w:rsidRPr="0020123C">
        <w:t xml:space="preserve"> de un </w:t>
      </w:r>
      <w:r w:rsidR="003E5DE0">
        <w:rPr>
          <w:b/>
        </w:rPr>
        <w:t>PEDIDO</w:t>
      </w:r>
      <w:r w:rsidR="000A311A" w:rsidRPr="0020123C">
        <w:t xml:space="preserve"> </w:t>
      </w:r>
      <w:r w:rsidRPr="0020123C">
        <w:t>para la adquisición de dichos bienes entre “EL CINVESTAV” y el Licitante ganador.</w:t>
      </w:r>
    </w:p>
    <w:p w:rsidR="007A56FB" w:rsidRPr="00813CF1" w:rsidRDefault="007A56FB" w:rsidP="00195613">
      <w:pPr>
        <w:autoSpaceDE w:val="0"/>
        <w:autoSpaceDN w:val="0"/>
        <w:adjustRightInd w:val="0"/>
        <w:spacing w:after="0" w:line="240" w:lineRule="auto"/>
      </w:pPr>
    </w:p>
    <w:p w:rsidR="00195613" w:rsidRPr="00813CF1" w:rsidRDefault="008F71E7" w:rsidP="00F440B2">
      <w:pPr>
        <w:pStyle w:val="Ttulo2"/>
        <w:ind w:left="426"/>
      </w:pPr>
      <w:bookmarkStart w:id="2" w:name="_Toc205180108"/>
      <w:r w:rsidRPr="00813CF1">
        <w:t xml:space="preserve">Periodo de </w:t>
      </w:r>
      <w:r w:rsidR="00C15372" w:rsidRPr="00813CF1">
        <w:t>entrega de los bienes</w:t>
      </w:r>
      <w:r w:rsidR="00195613" w:rsidRPr="00813CF1">
        <w:t>.</w:t>
      </w:r>
      <w:bookmarkEnd w:id="2"/>
    </w:p>
    <w:p w:rsidR="00BA23FA" w:rsidRPr="007420C6" w:rsidRDefault="00BA23FA" w:rsidP="00BA23FA">
      <w:pPr>
        <w:autoSpaceDE w:val="0"/>
        <w:autoSpaceDN w:val="0"/>
        <w:adjustRightInd w:val="0"/>
        <w:spacing w:after="0" w:line="240" w:lineRule="auto"/>
      </w:pPr>
      <w:r w:rsidRPr="007420C6">
        <w:t>La entrega de los bienes será en las instalaciones del Centro de Investigación y de Estudios Avanzados del Instituto Politécnico Nacional, ubicado en Av. Instituto Politécnico Nacional No. 2508, Col. San Pedro Zacatenco, de conformidad con el Anexo 1.</w:t>
      </w:r>
    </w:p>
    <w:p w:rsidR="00BA23FA" w:rsidRPr="007420C6" w:rsidRDefault="00BA23FA" w:rsidP="00BA23FA">
      <w:pPr>
        <w:autoSpaceDE w:val="0"/>
        <w:autoSpaceDN w:val="0"/>
        <w:adjustRightInd w:val="0"/>
        <w:spacing w:after="0" w:line="240" w:lineRule="auto"/>
      </w:pPr>
    </w:p>
    <w:p w:rsidR="00631C53" w:rsidRDefault="00BA23FA" w:rsidP="00BA23FA">
      <w:pPr>
        <w:autoSpaceDE w:val="0"/>
        <w:autoSpaceDN w:val="0"/>
        <w:adjustRightInd w:val="0"/>
        <w:spacing w:after="0" w:line="240" w:lineRule="auto"/>
      </w:pPr>
      <w:r w:rsidRPr="007420C6">
        <w:t>En caso de atraso o incumplimiento con la entrega de los bienes especificados, se aplicará la pena convencional mencionada en el numeral 11.3.2 de estas bases</w:t>
      </w:r>
      <w:r w:rsidRPr="00D24CCE">
        <w:t>.</w:t>
      </w:r>
    </w:p>
    <w:p w:rsidR="007A56FB" w:rsidRDefault="007A56FB" w:rsidP="007A56FB">
      <w:pPr>
        <w:autoSpaceDE w:val="0"/>
        <w:autoSpaceDN w:val="0"/>
        <w:adjustRightInd w:val="0"/>
        <w:spacing w:after="0" w:line="240" w:lineRule="auto"/>
      </w:pPr>
    </w:p>
    <w:p w:rsidR="00195613" w:rsidRPr="00813CF1" w:rsidRDefault="00195613" w:rsidP="00F440B2">
      <w:pPr>
        <w:pStyle w:val="Ttulo2"/>
        <w:ind w:left="426"/>
      </w:pPr>
      <w:bookmarkStart w:id="3" w:name="_Toc205180109"/>
      <w:r w:rsidRPr="00813CF1">
        <w:t xml:space="preserve">Lugar de </w:t>
      </w:r>
      <w:r w:rsidR="009F728D" w:rsidRPr="00813CF1">
        <w:t xml:space="preserve">entrega </w:t>
      </w:r>
      <w:r w:rsidR="008F71E7" w:rsidRPr="00813CF1">
        <w:t>d</w:t>
      </w:r>
      <w:r w:rsidR="009F728D" w:rsidRPr="00813CF1">
        <w:t>e los bienes</w:t>
      </w:r>
      <w:r w:rsidRPr="00813CF1">
        <w:t>.</w:t>
      </w:r>
      <w:bookmarkEnd w:id="3"/>
    </w:p>
    <w:p w:rsidR="000D7C62" w:rsidRDefault="00BA23FA" w:rsidP="008167E6">
      <w:pPr>
        <w:pStyle w:val="Prrafodelista"/>
        <w:autoSpaceDE w:val="0"/>
        <w:autoSpaceDN w:val="0"/>
        <w:adjustRightInd w:val="0"/>
        <w:spacing w:after="0" w:line="240" w:lineRule="auto"/>
        <w:ind w:left="0"/>
      </w:pPr>
      <w:r w:rsidRPr="001E6446">
        <w:t>La entrega de los bienes será en las instalaciones del Centro de Investigación y de Estudios Avanzados del Instituto Politécnico Nacional, ubicado en Av. Instituto Politécnico Nacional No. 2508, Col. San Pedro Zacatenco</w:t>
      </w:r>
      <w:r w:rsidRPr="0020123C">
        <w:t>.</w:t>
      </w:r>
    </w:p>
    <w:p w:rsidR="008167E6" w:rsidRPr="0020123C" w:rsidRDefault="008167E6" w:rsidP="008167E6">
      <w:pPr>
        <w:pStyle w:val="Prrafodelista"/>
        <w:autoSpaceDE w:val="0"/>
        <w:autoSpaceDN w:val="0"/>
        <w:adjustRightInd w:val="0"/>
        <w:spacing w:after="0" w:line="240" w:lineRule="auto"/>
        <w:ind w:left="0"/>
      </w:pPr>
      <w:r w:rsidRPr="0020123C">
        <w:t xml:space="preserve"> </w:t>
      </w:r>
    </w:p>
    <w:p w:rsidR="00195613" w:rsidRPr="00813CF1" w:rsidRDefault="009F728D" w:rsidP="00F440B2">
      <w:pPr>
        <w:pStyle w:val="Ttulo2"/>
        <w:ind w:left="426"/>
      </w:pPr>
      <w:bookmarkStart w:id="4" w:name="_Toc205180110"/>
      <w:r w:rsidRPr="00813CF1">
        <w:t>Aseguramiento de los bienes</w:t>
      </w:r>
      <w:r w:rsidR="00195613" w:rsidRPr="00813CF1">
        <w:t>.</w:t>
      </w:r>
      <w:bookmarkEnd w:id="4"/>
    </w:p>
    <w:p w:rsidR="00BD7217" w:rsidRPr="00813CF1" w:rsidRDefault="009F728D" w:rsidP="00BD7217">
      <w:pPr>
        <w:autoSpaceDE w:val="0"/>
        <w:autoSpaceDN w:val="0"/>
        <w:adjustRightInd w:val="0"/>
        <w:spacing w:after="0" w:line="240" w:lineRule="auto"/>
      </w:pPr>
      <w:r w:rsidRPr="00813CF1">
        <w:t>Será responsabilidad total del Proveedor contratar el aseguramiento de los bienes hasta su entrega en el lugar indicado en el numeral 1.3 de estas bases</w:t>
      </w:r>
      <w:r w:rsidR="00195613"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Transportación.</w:t>
      </w:r>
    </w:p>
    <w:p w:rsidR="009F728D" w:rsidRPr="00813CF1" w:rsidRDefault="009F728D" w:rsidP="009F728D">
      <w:pPr>
        <w:autoSpaceDE w:val="0"/>
        <w:autoSpaceDN w:val="0"/>
        <w:adjustRightInd w:val="0"/>
        <w:spacing w:after="0" w:line="240" w:lineRule="auto"/>
      </w:pPr>
      <w:r w:rsidRPr="00813CF1">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13CF1" w:rsidRDefault="009F728D" w:rsidP="009F728D">
      <w:pPr>
        <w:pStyle w:val="Prrafodelista"/>
        <w:autoSpaceDE w:val="0"/>
        <w:autoSpaceDN w:val="0"/>
        <w:adjustRightInd w:val="0"/>
        <w:spacing w:after="0" w:line="240" w:lineRule="auto"/>
      </w:pPr>
    </w:p>
    <w:p w:rsidR="009F728D" w:rsidRPr="00813CF1" w:rsidRDefault="008F71E7" w:rsidP="00F440B2">
      <w:pPr>
        <w:pStyle w:val="Ttulo2"/>
        <w:ind w:left="426"/>
      </w:pPr>
      <w:r w:rsidRPr="00813CF1">
        <w:lastRenderedPageBreak/>
        <w:t>Garantía en el suministro de los bienes</w:t>
      </w:r>
      <w:r w:rsidR="009F728D" w:rsidRPr="00813CF1">
        <w:t>.</w:t>
      </w:r>
    </w:p>
    <w:p w:rsidR="009F728D" w:rsidRPr="00813CF1" w:rsidRDefault="008F71E7" w:rsidP="009F728D">
      <w:pPr>
        <w:autoSpaceDE w:val="0"/>
        <w:autoSpaceDN w:val="0"/>
        <w:adjustRightInd w:val="0"/>
        <w:spacing w:after="0" w:line="240" w:lineRule="auto"/>
      </w:pPr>
      <w:r w:rsidRPr="00813CF1">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Devoluciones.</w:t>
      </w:r>
    </w:p>
    <w:p w:rsidR="009F728D" w:rsidRPr="00813CF1" w:rsidRDefault="009F728D" w:rsidP="009F728D">
      <w:pPr>
        <w:autoSpaceDE w:val="0"/>
        <w:autoSpaceDN w:val="0"/>
        <w:adjustRightInd w:val="0"/>
        <w:spacing w:after="0" w:line="240" w:lineRule="auto"/>
      </w:pPr>
      <w:r w:rsidRPr="00813CF1">
        <w:t>“EL CINVESTAV” podrá hacer devoluciones, de los bienes defectuosos. En este caso, el Proveedor reintegrará a “EL CINVESTAV”  el 100% de los bienes devueltos, en un plazo no mayor de 10 días naturales, posteriores a la fecha de la devolución.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5" w:name="_Toc205180112"/>
      <w:r w:rsidRPr="00813CF1">
        <w:t>Patentes, marcas y derechos de au</w:t>
      </w:r>
      <w:r w:rsidR="00BD7217" w:rsidRPr="00813CF1">
        <w:t>t</w:t>
      </w:r>
      <w:r w:rsidRPr="00813CF1">
        <w:t>or.</w:t>
      </w:r>
      <w:bookmarkEnd w:id="5"/>
    </w:p>
    <w:p w:rsidR="00195613" w:rsidRPr="00813CF1" w:rsidRDefault="00195613" w:rsidP="00195613">
      <w:pPr>
        <w:autoSpaceDE w:val="0"/>
        <w:autoSpaceDN w:val="0"/>
        <w:adjustRightInd w:val="0"/>
        <w:spacing w:after="0" w:line="240" w:lineRule="auto"/>
      </w:pPr>
      <w:r w:rsidRPr="00813CF1">
        <w:t xml:space="preserve">Los licitantes a quienes se adjudiquen los contratos, asumirán la responsabilidad total para el caso en que, al </w:t>
      </w:r>
      <w:r w:rsidR="009F728D" w:rsidRPr="00813CF1">
        <w:t>entregar los bienes</w:t>
      </w:r>
      <w:r w:rsidRPr="00813CF1">
        <w:t xml:space="preserve"> a “EL CINVESTAV”, infrinjan patentes, marcas o violen registros de derechos de autor.</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6" w:name="_Toc205180113"/>
      <w:r w:rsidRPr="00813CF1">
        <w:t>Modificaciones a las cantidades.</w:t>
      </w:r>
      <w:bookmarkEnd w:id="6"/>
    </w:p>
    <w:p w:rsidR="00195613" w:rsidRPr="00813CF1" w:rsidRDefault="00195613" w:rsidP="00195613">
      <w:pPr>
        <w:autoSpaceDE w:val="0"/>
        <w:autoSpaceDN w:val="0"/>
        <w:adjustRightInd w:val="0"/>
        <w:spacing w:after="0" w:line="240" w:lineRule="auto"/>
      </w:pPr>
      <w:r w:rsidRPr="00813CF1">
        <w:t xml:space="preserve">Con fundamento y observando lo dispuesto en el Artículo 52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13CF1">
        <w:t xml:space="preserve">últimos </w:t>
      </w:r>
      <w:r w:rsidRPr="00813CF1">
        <w:t>meses posteriores a su firma, siempre y cuando no se modifique en total más del 20% de las cantidades originales por cada uno de los conceptos y volúmenes establecidos y el precio de</w:t>
      </w:r>
      <w:r w:rsidR="009F728D" w:rsidRPr="00813CF1">
        <w:t xml:space="preserve"> </w:t>
      </w:r>
      <w:r w:rsidRPr="00813CF1">
        <w:t>l</w:t>
      </w:r>
      <w:r w:rsidR="009F728D" w:rsidRPr="00813CF1">
        <w:t>os bienes</w:t>
      </w:r>
      <w:r w:rsidRPr="00813CF1">
        <w:t xml:space="preserve"> sea igual al pactado en su origen.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lo que se refiere a las fechas de </w:t>
      </w:r>
      <w:r w:rsidR="009F728D" w:rsidRPr="00813CF1">
        <w:t>entrega de los bienes</w:t>
      </w:r>
      <w:r w:rsidRPr="00813CF1">
        <w:t xml:space="preserve"> correspondientes a las cantidades adicionales solicitadas, las mismas deberán ser pactadas de común acuerdo entre “EL CINVESTAV” y el Proveedor.</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No se aceptarán opciones, ni modificaciones que demeriten las especificaciones y calidad de</w:t>
      </w:r>
      <w:r w:rsidR="009F728D" w:rsidRPr="00813CF1">
        <w:t xml:space="preserve"> los bienes</w:t>
      </w:r>
      <w:r w:rsidRPr="00813CF1">
        <w:t xml:space="preserve"> licitados en ninguna de las etapas de la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7" w:name="_Toc205180114"/>
      <w:r w:rsidRPr="00813CF1">
        <w:t>Asistencia a los eventos.</w:t>
      </w:r>
      <w:bookmarkEnd w:id="7"/>
    </w:p>
    <w:p w:rsidR="00D4440B" w:rsidRPr="00813CF1" w:rsidRDefault="00D4440B" w:rsidP="00D4440B">
      <w:pPr>
        <w:autoSpaceDE w:val="0"/>
        <w:autoSpaceDN w:val="0"/>
        <w:adjustRightInd w:val="0"/>
        <w:spacing w:after="0" w:line="240" w:lineRule="auto"/>
      </w:pPr>
      <w:r w:rsidRPr="00813CF1">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Quien concurra a los diversos actos de la licitación, deberá acreditar su personalidad mediante los siguientes documentos: Copia de una identificación oficial.</w:t>
      </w:r>
    </w:p>
    <w:p w:rsidR="00BD7217" w:rsidRPr="00813CF1" w:rsidRDefault="00BD7217"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w:t>
      </w:r>
      <w:r w:rsidRPr="00813CF1">
        <w:lastRenderedPageBreak/>
        <w:t>representante legal de la licitante. Entendiéndose por identificación oficial: pasaporte vigente, credencial para votar o cédula profesional.</w:t>
      </w:r>
    </w:p>
    <w:p w:rsidR="00BD7217" w:rsidRPr="00813CF1" w:rsidRDefault="00BD7217"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rPr>
          <w:u w:val="single"/>
        </w:rPr>
      </w:pPr>
      <w:bookmarkStart w:id="8" w:name="_Toc205180115"/>
      <w:r w:rsidRPr="00813CF1">
        <w:rPr>
          <w:u w:val="single"/>
        </w:rPr>
        <w:t xml:space="preserve">No será motivo de descalificación la falta de identificación o de </w:t>
      </w:r>
      <w:proofErr w:type="spellStart"/>
      <w:r w:rsidRPr="00813CF1">
        <w:rPr>
          <w:u w:val="single"/>
        </w:rPr>
        <w:t>acreditamiento</w:t>
      </w:r>
      <w:proofErr w:type="spellEnd"/>
      <w:r w:rsidRPr="00813CF1">
        <w:rPr>
          <w:u w:val="single"/>
        </w:rPr>
        <w:t xml:space="preserve"> de la representación de la persona que solamente entregue las propuestas, pero sólo podrá participar durante el desarrollo del acto con el carácter de oyente, como observador, sin derecho a voz.</w:t>
      </w:r>
    </w:p>
    <w:p w:rsidR="00195613" w:rsidRPr="00813CF1" w:rsidRDefault="00195613" w:rsidP="00BD7217">
      <w:pPr>
        <w:pStyle w:val="Ttulo1"/>
      </w:pPr>
      <w:r w:rsidRPr="00813CF1">
        <w:t xml:space="preserve">Información </w:t>
      </w:r>
      <w:r w:rsidR="00D9434F" w:rsidRPr="00813CF1">
        <w:t>específica</w:t>
      </w:r>
      <w:r w:rsidRPr="00813CF1">
        <w:t xml:space="preserve"> de la licitación.</w:t>
      </w:r>
      <w:bookmarkEnd w:id="8"/>
    </w:p>
    <w:p w:rsidR="00195613" w:rsidRPr="00813CF1" w:rsidRDefault="00DA60F8" w:rsidP="00195613">
      <w:pPr>
        <w:autoSpaceDE w:val="0"/>
        <w:autoSpaceDN w:val="0"/>
        <w:adjustRightInd w:val="0"/>
        <w:spacing w:after="0" w:line="240" w:lineRule="auto"/>
      </w:pPr>
      <w:r w:rsidRPr="00813CF1">
        <w:t xml:space="preserve">De conformidad a lo dispuesto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13CF1" w:rsidRDefault="00195613" w:rsidP="00195613">
      <w:pPr>
        <w:autoSpaceDE w:val="0"/>
        <w:autoSpaceDN w:val="0"/>
        <w:adjustRightInd w:val="0"/>
        <w:spacing w:after="0" w:line="240" w:lineRule="auto"/>
      </w:pPr>
    </w:p>
    <w:p w:rsidR="00195613" w:rsidRPr="00813CF1" w:rsidRDefault="00DA60F8" w:rsidP="00F440B2">
      <w:pPr>
        <w:pStyle w:val="Ttulo2"/>
        <w:ind w:left="426"/>
      </w:pPr>
      <w:bookmarkStart w:id="9" w:name="_Toc205180116"/>
      <w:r w:rsidRPr="00813CF1">
        <w:t>Obtención</w:t>
      </w:r>
      <w:r w:rsidR="00912960">
        <w:t xml:space="preserve"> de </w:t>
      </w:r>
      <w:r w:rsidR="00195613" w:rsidRPr="00813CF1">
        <w:t>bases.</w:t>
      </w:r>
      <w:bookmarkEnd w:id="9"/>
    </w:p>
    <w:p w:rsidR="00912960" w:rsidRPr="00631789" w:rsidRDefault="00912960" w:rsidP="00912960">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912960" w:rsidRPr="00631789" w:rsidRDefault="00912960" w:rsidP="00912960">
      <w:pPr>
        <w:autoSpaceDE w:val="0"/>
        <w:autoSpaceDN w:val="0"/>
        <w:adjustRightInd w:val="0"/>
        <w:spacing w:after="0" w:line="240" w:lineRule="auto"/>
      </w:pPr>
      <w:r w:rsidRPr="00631789">
        <w:t>El sistema COMPRANET en la red pública Internet http://compranet.funcionpublica.gob.mx.</w:t>
      </w:r>
    </w:p>
    <w:p w:rsidR="00912960" w:rsidRPr="00631789" w:rsidRDefault="00912960" w:rsidP="00912960">
      <w:pPr>
        <w:autoSpaceDE w:val="0"/>
        <w:autoSpaceDN w:val="0"/>
        <w:adjustRightInd w:val="0"/>
        <w:spacing w:after="0" w:line="240" w:lineRule="auto"/>
      </w:pPr>
    </w:p>
    <w:p w:rsidR="00912960" w:rsidRDefault="00912960" w:rsidP="00912960">
      <w:pPr>
        <w:autoSpaceDE w:val="0"/>
        <w:autoSpaceDN w:val="0"/>
        <w:adjustRightInd w:val="0"/>
        <w:spacing w:after="0" w:line="240" w:lineRule="auto"/>
      </w:pPr>
      <w:r w:rsidRPr="00631789">
        <w:t xml:space="preserve">O bien, en la </w:t>
      </w:r>
      <w:r w:rsidR="009111AD">
        <w:t xml:space="preserve">Sección de Licitaciones del </w:t>
      </w:r>
      <w:r w:rsidRPr="00631789">
        <w:t>Departamento de Adquisiciones</w:t>
      </w:r>
      <w:r w:rsidR="009D4F10">
        <w:t>,</w:t>
      </w:r>
      <w:r w:rsidR="009D4F10" w:rsidRPr="005C55AB">
        <w:rPr>
          <w:rFonts w:cs="Arial"/>
        </w:rPr>
        <w:t xml:space="preserve"> ubicada </w:t>
      </w:r>
      <w:r w:rsidR="00666DBB" w:rsidRPr="003168CD">
        <w:t>en las instalaciones del Centro de Investigación y de Estudios Avanzados del Instituto Politécnico Nacional, ubicado en Av. Instituto Politécnico Nacional No. 2508, Col. San Pedro Zacatenco</w:t>
      </w:r>
      <w:r w:rsidR="00666DBB">
        <w:t>, Distrito Federal</w:t>
      </w:r>
      <w:r w:rsidR="009D4F10" w:rsidRPr="005C55AB">
        <w:rPr>
          <w:rFonts w:cs="Arial"/>
        </w:rPr>
        <w:t>.</w:t>
      </w:r>
      <w:r w:rsidRPr="00631789">
        <w:t xml:space="preserve"> Se otorgarán las bases de forma gratuita conforme a la Ley de  Adquisiciones, Arrendamientos y Servicios del Sector Público, durante el periodo de obtención del </w:t>
      </w:r>
      <w:r w:rsidR="00016CE6">
        <w:rPr>
          <w:b/>
        </w:rPr>
        <w:t>04</w:t>
      </w:r>
      <w:r w:rsidRPr="00854365">
        <w:rPr>
          <w:b/>
        </w:rPr>
        <w:t xml:space="preserve"> de </w:t>
      </w:r>
      <w:r w:rsidR="00016CE6">
        <w:rPr>
          <w:b/>
        </w:rPr>
        <w:t>junio</w:t>
      </w:r>
      <w:r w:rsidR="001E6446">
        <w:rPr>
          <w:b/>
        </w:rPr>
        <w:t xml:space="preserve"> </w:t>
      </w:r>
      <w:r w:rsidR="00611CAB">
        <w:rPr>
          <w:b/>
        </w:rPr>
        <w:t>de 2013</w:t>
      </w:r>
      <w:r w:rsidR="00A1018F">
        <w:rPr>
          <w:b/>
        </w:rPr>
        <w:t xml:space="preserve"> al </w:t>
      </w:r>
      <w:r w:rsidR="00016CE6">
        <w:rPr>
          <w:rFonts w:cs="Arial"/>
          <w:b/>
        </w:rPr>
        <w:t>21</w:t>
      </w:r>
      <w:r w:rsidR="000D7C62">
        <w:rPr>
          <w:rFonts w:cs="Arial"/>
          <w:b/>
        </w:rPr>
        <w:t xml:space="preserve"> de </w:t>
      </w:r>
      <w:r w:rsidR="00016CE6">
        <w:rPr>
          <w:rFonts w:cs="Arial"/>
          <w:b/>
        </w:rPr>
        <w:t>junio</w:t>
      </w:r>
      <w:r w:rsidR="00611CAB">
        <w:rPr>
          <w:b/>
        </w:rPr>
        <w:t xml:space="preserve"> </w:t>
      </w:r>
      <w:r w:rsidR="00611CAB">
        <w:rPr>
          <w:rFonts w:cs="Arial"/>
          <w:b/>
        </w:rPr>
        <w:t>de 2013</w:t>
      </w:r>
      <w:r w:rsidRPr="00854365">
        <w:rPr>
          <w:b/>
        </w:rPr>
        <w:t xml:space="preserve"> con un horario de 10:00 a 13:30 horas</w:t>
      </w:r>
      <w:r w:rsidRPr="00631789">
        <w:t xml:space="preserve"> (en días hábiles).</w:t>
      </w:r>
    </w:p>
    <w:p w:rsidR="00912960" w:rsidRDefault="00912960" w:rsidP="00912960">
      <w:pPr>
        <w:autoSpaceDE w:val="0"/>
        <w:autoSpaceDN w:val="0"/>
        <w:adjustRightInd w:val="0"/>
        <w:spacing w:after="0" w:line="240" w:lineRule="auto"/>
      </w:pPr>
    </w:p>
    <w:p w:rsidR="00BD7217" w:rsidRPr="00813CF1" w:rsidRDefault="00912960" w:rsidP="00912960">
      <w:pPr>
        <w:autoSpaceDE w:val="0"/>
        <w:autoSpaceDN w:val="0"/>
        <w:adjustRightInd w:val="0"/>
        <w:spacing w:after="0" w:line="240" w:lineRule="auto"/>
      </w:pPr>
      <w:r>
        <w:t xml:space="preserve">El registro de participación será exclusivamente a través del sistema </w:t>
      </w:r>
      <w:proofErr w:type="spellStart"/>
      <w:r>
        <w:t>CompraNet</w:t>
      </w:r>
      <w:proofErr w:type="spellEnd"/>
      <w:r>
        <w:t xml:space="preserve"> 5.0, durante el periodo del </w:t>
      </w:r>
      <w:r w:rsidR="00016CE6">
        <w:rPr>
          <w:b/>
        </w:rPr>
        <w:t>04</w:t>
      </w:r>
      <w:r w:rsidR="00016CE6" w:rsidRPr="00854365">
        <w:rPr>
          <w:b/>
        </w:rPr>
        <w:t xml:space="preserve"> de </w:t>
      </w:r>
      <w:r w:rsidR="00016CE6">
        <w:rPr>
          <w:b/>
        </w:rPr>
        <w:t xml:space="preserve">junio de 2013 al </w:t>
      </w:r>
      <w:r w:rsidR="00016CE6">
        <w:rPr>
          <w:rFonts w:cs="Arial"/>
          <w:b/>
        </w:rPr>
        <w:t>21 de junio</w:t>
      </w:r>
      <w:r w:rsidR="004A1D19">
        <w:rPr>
          <w:b/>
        </w:rPr>
        <w:t xml:space="preserve"> </w:t>
      </w:r>
      <w:r w:rsidR="004A1D19">
        <w:rPr>
          <w:rFonts w:cs="Arial"/>
          <w:b/>
        </w:rPr>
        <w:t>de 2013</w:t>
      </w:r>
      <w:r w:rsidRPr="00EF71BF">
        <w:t>, medio por el cual el licitante participante obtendrá vía correo electrónico la confirmación</w:t>
      </w:r>
      <w:r>
        <w:t xml:space="preserve"> </w:t>
      </w:r>
      <w:proofErr w:type="gramStart"/>
      <w:r>
        <w:t>de la correcta</w:t>
      </w:r>
      <w:proofErr w:type="gramEnd"/>
      <w:r>
        <w:t xml:space="preserve"> </w:t>
      </w:r>
      <w:r w:rsidRPr="00EF71BF">
        <w:t xml:space="preserve">auto invitación al procedimiento de contratación de la </w:t>
      </w:r>
      <w:r w:rsidR="005E5AD7">
        <w:rPr>
          <w:b/>
        </w:rPr>
        <w:t>Licitación Pública Nacional Mixta</w:t>
      </w:r>
      <w:r w:rsidRPr="004E0A0B">
        <w:rPr>
          <w:b/>
        </w:rPr>
        <w:t xml:space="preserve"> No. </w:t>
      </w:r>
      <w:r w:rsidR="00BA7697">
        <w:rPr>
          <w:b/>
        </w:rPr>
        <w:t>LA-011L4J999-</w:t>
      </w:r>
      <w:r w:rsidR="000015EF">
        <w:rPr>
          <w:b/>
        </w:rPr>
        <w:t>N258</w:t>
      </w:r>
      <w:r w:rsidR="00BA7697">
        <w:rPr>
          <w:b/>
        </w:rPr>
        <w:t>-2013</w:t>
      </w:r>
      <w:r w:rsidRPr="004E0A0B">
        <w:rPr>
          <w:b/>
        </w:rPr>
        <w:t xml:space="preserve"> referente a la</w:t>
      </w:r>
      <w:r w:rsidR="00C0295C" w:rsidRPr="00C0295C">
        <w:rPr>
          <w:b/>
        </w:rPr>
        <w:t xml:space="preserve"> </w:t>
      </w:r>
      <w:r w:rsidR="000015EF">
        <w:rPr>
          <w:b/>
        </w:rPr>
        <w:t>ADQUISICIÓN DE PLANTA DE EMERGENCIA</w:t>
      </w:r>
      <w:r w:rsidRPr="00EF71BF">
        <w:t>.</w:t>
      </w:r>
    </w:p>
    <w:p w:rsidR="00BD7217" w:rsidRPr="00813CF1" w:rsidRDefault="00BD7217" w:rsidP="00BD7217">
      <w:pPr>
        <w:autoSpaceDE w:val="0"/>
        <w:autoSpaceDN w:val="0"/>
        <w:adjustRightInd w:val="0"/>
        <w:spacing w:after="0" w:line="240" w:lineRule="auto"/>
      </w:pPr>
    </w:p>
    <w:p w:rsidR="00D656DF" w:rsidRPr="00813CF1" w:rsidRDefault="00D656DF" w:rsidP="00F440B2">
      <w:pPr>
        <w:pStyle w:val="Ttulo2"/>
        <w:ind w:left="426"/>
      </w:pPr>
      <w:bookmarkStart w:id="10" w:name="_Toc205180117"/>
      <w:bookmarkStart w:id="11" w:name="_Toc205180118"/>
      <w:r w:rsidRPr="00813CF1">
        <w:t>Garantías.</w:t>
      </w:r>
      <w:bookmarkEnd w:id="10"/>
    </w:p>
    <w:p w:rsidR="00195613" w:rsidRPr="00813CF1" w:rsidRDefault="00D656DF" w:rsidP="00D656DF">
      <w:pPr>
        <w:pStyle w:val="Ttulo3"/>
      </w:pPr>
      <w:r w:rsidRPr="00813CF1">
        <w:t>Entrega de las garantías</w:t>
      </w:r>
      <w:r w:rsidR="00195613" w:rsidRPr="00813CF1">
        <w:t>.</w:t>
      </w:r>
      <w:bookmarkEnd w:id="11"/>
    </w:p>
    <w:p w:rsidR="00195613" w:rsidRPr="00813CF1" w:rsidRDefault="00195613" w:rsidP="00195613">
      <w:pPr>
        <w:autoSpaceDE w:val="0"/>
        <w:autoSpaceDN w:val="0"/>
        <w:adjustRightInd w:val="0"/>
        <w:spacing w:after="0" w:line="240" w:lineRule="auto"/>
      </w:pPr>
      <w:r w:rsidRPr="00813CF1">
        <w:t xml:space="preserve">La garantía relativa al cumplimiento del contrato se entregará en la Subdirección de Recursos Materiales dentro de los diez días naturales posteriores a la fecha de la firma del </w:t>
      </w:r>
      <w:r w:rsidR="007B1F99">
        <w:t>pedido o contrato</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2" w:name="_Toc205180119"/>
      <w:r w:rsidRPr="00813CF1">
        <w:lastRenderedPageBreak/>
        <w:t>Consecuencias del no sostenimiento de propuestas.</w:t>
      </w:r>
      <w:bookmarkEnd w:id="12"/>
    </w:p>
    <w:p w:rsidR="00195613" w:rsidRPr="00813CF1" w:rsidRDefault="00195613" w:rsidP="00195613">
      <w:pPr>
        <w:autoSpaceDE w:val="0"/>
        <w:autoSpaceDN w:val="0"/>
        <w:adjustRightInd w:val="0"/>
        <w:spacing w:after="0" w:line="240" w:lineRule="auto"/>
      </w:pPr>
      <w:r w:rsidRPr="00813CF1">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de conformidad con </w:t>
      </w:r>
      <w:r w:rsidR="00895013" w:rsidRPr="00813CF1">
        <w:t>lo estipulado a los Artículos 59</w:t>
      </w:r>
      <w:r w:rsidRPr="00813CF1">
        <w:t xml:space="preserve">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3" w:name="_Toc205180120"/>
      <w:r w:rsidRPr="00813CF1">
        <w:t>Para garantizar el cumplimiento del contrato.</w:t>
      </w:r>
      <w:bookmarkEnd w:id="13"/>
    </w:p>
    <w:p w:rsidR="00195613" w:rsidRPr="00813CF1" w:rsidRDefault="00195613" w:rsidP="00195613">
      <w:pPr>
        <w:autoSpaceDE w:val="0"/>
        <w:autoSpaceDN w:val="0"/>
        <w:adjustRightInd w:val="0"/>
        <w:spacing w:after="0" w:line="240" w:lineRule="auto"/>
      </w:pPr>
      <w:r w:rsidRPr="00813CF1">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13CF1">
        <w:t>nta como Anexo 7 de estas bases, y que conforme al artículo 58-A del Reglamento de la ley Adquisiciones, Arrendamientos y Servicios del Sector Público “EL PROVEEDOR”  entrega</w:t>
      </w:r>
      <w:r w:rsidR="00656738">
        <w:t>rá</w:t>
      </w:r>
      <w:r w:rsidR="000A224B" w:rsidRPr="00813CF1">
        <w:t xml:space="preserve"> la garantía de cumplimiento de acuerdo al porcentaje que corresponda  del monto total por erogar  en el mismo, la cual deberá presentarse a mas tardar dentro de los primeros diez días naturales del ejercicio que corresponda.</w:t>
      </w:r>
      <w:r w:rsidRPr="00813CF1">
        <w:t xml:space="preserve"> </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La garantía correspondiente a la prestación de servicios permanecerá vigente hasta tres meses posteriores al último servicio, en caso de suministros de bienes la garantía permanecerá vigente hasta </w:t>
      </w:r>
      <w:r w:rsidR="00B65303">
        <w:t>24</w:t>
      </w:r>
      <w:r w:rsidRPr="00813CF1">
        <w:t xml:space="preserve"> meses posteriores a la última entrega de bienes a “EL CINVESTAV”.</w:t>
      </w:r>
    </w:p>
    <w:p w:rsidR="00D4440B" w:rsidRPr="00813CF1" w:rsidRDefault="00D4440B"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Se hará efectiva en caso de incumplimiento a cualquier punto de estas bases, o bien a cualquiera de las cláusulas del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rescisión, la aplicación de la garantía de cumplimiento será proporcional al monto de las obligaciones incumplidas.</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4" w:name="_Toc205180121"/>
      <w:r w:rsidRPr="00813CF1">
        <w:t>Devolución de garantía.</w:t>
      </w:r>
      <w:bookmarkEnd w:id="14"/>
    </w:p>
    <w:p w:rsidR="00BD7217" w:rsidRPr="00813CF1" w:rsidRDefault="00195613" w:rsidP="00BD7217">
      <w:pPr>
        <w:autoSpaceDE w:val="0"/>
        <w:autoSpaceDN w:val="0"/>
        <w:adjustRightInd w:val="0"/>
        <w:spacing w:after="0" w:line="240" w:lineRule="auto"/>
      </w:pPr>
      <w:r w:rsidRPr="00813CF1">
        <w:t xml:space="preserve">La garantía para el cumplimiento del contrato, “EL CINVESTAV” dará al </w:t>
      </w:r>
      <w:r w:rsidR="001D0E11" w:rsidRPr="00813CF1">
        <w:t>Pr</w:t>
      </w:r>
      <w:r w:rsidR="00373B6A" w:rsidRPr="00813CF1">
        <w:t>oveedor</w:t>
      </w:r>
      <w:r w:rsidR="001D0E11" w:rsidRPr="00813CF1">
        <w:t xml:space="preserve"> </w:t>
      </w:r>
      <w:r w:rsidRPr="00813CF1">
        <w:t>su autorización por escrito para que pueda cancelar la fianza correspondiente al momento que demuestre plenamente haber cumplido con la totalidad de sus compromisos adquiridos en esta licitación.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15" w:name="_Toc205180122"/>
      <w:r w:rsidRPr="00813CF1">
        <w:lastRenderedPageBreak/>
        <w:t>Validez de las propuestas</w:t>
      </w:r>
      <w:bookmarkEnd w:id="15"/>
    </w:p>
    <w:p w:rsidR="00BD7217" w:rsidRDefault="00195613" w:rsidP="00195613">
      <w:pPr>
        <w:autoSpaceDE w:val="0"/>
        <w:autoSpaceDN w:val="0"/>
        <w:adjustRightInd w:val="0"/>
        <w:spacing w:after="0" w:line="240" w:lineRule="auto"/>
      </w:pPr>
      <w:r w:rsidRPr="00813CF1">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13CF1">
        <w:t>.</w:t>
      </w:r>
    </w:p>
    <w:p w:rsidR="00AC1C66" w:rsidRDefault="00AC1C66" w:rsidP="00195613">
      <w:pPr>
        <w:autoSpaceDE w:val="0"/>
        <w:autoSpaceDN w:val="0"/>
        <w:adjustRightInd w:val="0"/>
        <w:spacing w:after="0" w:line="240" w:lineRule="auto"/>
      </w:pPr>
    </w:p>
    <w:p w:rsidR="00D656DF" w:rsidRPr="00813CF1" w:rsidRDefault="00D656DF" w:rsidP="00D656DF">
      <w:pPr>
        <w:pStyle w:val="Ttulo1"/>
      </w:pPr>
      <w:bookmarkStart w:id="16" w:name="_Toc205180123"/>
      <w:r w:rsidRPr="00813CF1">
        <w:t>Aclaración de dudas de las bases.</w:t>
      </w:r>
      <w:bookmarkEnd w:id="16"/>
    </w:p>
    <w:p w:rsidR="00D656DF" w:rsidRPr="00813CF1" w:rsidRDefault="00D656DF" w:rsidP="00D656DF">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 junta de aclaración de dudas se llevará a cabo el día </w:t>
      </w:r>
      <w:r w:rsidR="00742FDB">
        <w:rPr>
          <w:rFonts w:cs="Arial"/>
          <w:b/>
        </w:rPr>
        <w:t>13 de junio</w:t>
      </w:r>
      <w:r w:rsidR="00742FDB">
        <w:rPr>
          <w:b/>
        </w:rPr>
        <w:t xml:space="preserve"> </w:t>
      </w:r>
      <w:r w:rsidR="00742FDB">
        <w:rPr>
          <w:rFonts w:cs="Arial"/>
          <w:b/>
        </w:rPr>
        <w:t>de 2013</w:t>
      </w:r>
      <w:r w:rsidR="00742FDB" w:rsidRPr="00822BC8">
        <w:rPr>
          <w:rFonts w:cs="Arial"/>
          <w:b/>
        </w:rPr>
        <w:t xml:space="preserve"> a</w:t>
      </w:r>
      <w:r w:rsidR="00742FDB">
        <w:rPr>
          <w:rFonts w:cs="Arial"/>
          <w:b/>
        </w:rPr>
        <w:t xml:space="preserve"> las 10:0</w:t>
      </w:r>
      <w:r w:rsidR="00742FDB" w:rsidRPr="00822BC8">
        <w:rPr>
          <w:rFonts w:cs="Arial"/>
          <w:b/>
        </w:rPr>
        <w:t>0</w:t>
      </w:r>
      <w:r w:rsidR="004A1D19" w:rsidRPr="00822BC8">
        <w:rPr>
          <w:rFonts w:cs="Arial"/>
          <w:b/>
        </w:rPr>
        <w:t xml:space="preserve"> horas</w:t>
      </w:r>
      <w:r w:rsidRPr="00A73852">
        <w:rPr>
          <w:rFonts w:cs="Arial"/>
        </w:rPr>
        <w:t xml:space="preserve"> en la Sala de Juntas de la Sección de Licitaciones (</w:t>
      </w:r>
      <w:r w:rsidR="003E5DE0">
        <w:rPr>
          <w:rFonts w:cs="Arial"/>
        </w:rPr>
        <w:t>a un costado de la Coordinación de Archivo</w:t>
      </w:r>
      <w:r w:rsidRPr="00A73852">
        <w:rPr>
          <w:rFonts w:cs="Arial"/>
        </w:rPr>
        <w:t>)</w:t>
      </w:r>
      <w:r w:rsidRPr="00A73852">
        <w:t xml:space="preserve">, con domicilio en la Av. Instituto Politécnico Nacional No. 2508, Col. San Pedro Zacatenco, C.P. 07360, Delegación Gustavo A. Madero, México, D.F. </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Las solicitudes de aclaración, podrán enviarse a través de </w:t>
      </w:r>
      <w:proofErr w:type="spellStart"/>
      <w:r w:rsidRPr="00A73852">
        <w:t>CompraNet</w:t>
      </w:r>
      <w:proofErr w:type="spellEnd"/>
      <w:r w:rsidRPr="00A73852">
        <w:t xml:space="preserve"> o entregarlas personalmente en la Sección de Licitaciones del </w:t>
      </w:r>
      <w:proofErr w:type="spellStart"/>
      <w:r w:rsidRPr="00A73852">
        <w:t>Cinvestav</w:t>
      </w:r>
      <w:proofErr w:type="spellEnd"/>
      <w:r w:rsidRPr="00A73852">
        <w:t xml:space="preserve"> Zacatenco, con domicilio en la Av. Instituto Politécnico Nacional No. 2508, Col. San Pedro Zacatenco, C.P. 07360, Delegación Gustavo A. Madero, México, D.F.,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Si el escrito señalado en el párrafo anterior se presente fuera del plazo previsto en el artículo 33 Bis de la LAASSP o al inicio de la junta de aclaraciones, el licitante sólo tendrá derecho a formular preguntas sobre las respuestas que dé la convocante en le mencionada junta. Si el escrito señalado en el artículo 33 Bis no se presenta, se permitirá el acceso a la junta de aclaraciones a la persona que lo solicite, en calidad de observador en términos del penúltimo párrafo del artículo 26 de la Ley.</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lastRenderedPageBreak/>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licitación pública.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 convocante tomará como hora de recepción de las solicitudes de aclaración del licitante, la que indique el sello de recepción del Área contratante y, tratándose de las solicitudes que se hagan llegar a la convocante a través de </w:t>
      </w:r>
      <w:proofErr w:type="spellStart"/>
      <w:r w:rsidRPr="00A73852">
        <w:t>CompraNet</w:t>
      </w:r>
      <w:proofErr w:type="spellEnd"/>
      <w:r w:rsidRPr="00A73852">
        <w:t>, la hora que registre este sistema al momento de su envío.</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participación de los licitantes en esta etapa será opcional y la no asistencia, no es motivo de descalificación.</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lastRenderedPageBreak/>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666DBB" w:rsidRPr="00A73852" w:rsidRDefault="00666DBB" w:rsidP="00666DBB">
      <w:pPr>
        <w:autoSpaceDE w:val="0"/>
        <w:autoSpaceDN w:val="0"/>
        <w:adjustRightInd w:val="0"/>
        <w:spacing w:after="0" w:line="240" w:lineRule="auto"/>
      </w:pPr>
    </w:p>
    <w:p w:rsidR="002C45E8" w:rsidRPr="00813CF1" w:rsidRDefault="00666DBB" w:rsidP="00666DBB">
      <w:pPr>
        <w:autoSpaceDE w:val="0"/>
        <w:autoSpaceDN w:val="0"/>
        <w:adjustRightInd w:val="0"/>
        <w:spacing w:after="0" w:line="240" w:lineRule="auto"/>
      </w:pPr>
      <w:r w:rsidRPr="00A73852">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2C45E8" w:rsidRPr="00631789">
        <w:t>.</w:t>
      </w:r>
    </w:p>
    <w:p w:rsidR="0009304B" w:rsidRPr="00813CF1" w:rsidRDefault="0009304B" w:rsidP="000860A3">
      <w:pPr>
        <w:autoSpaceDE w:val="0"/>
        <w:autoSpaceDN w:val="0"/>
        <w:adjustRightInd w:val="0"/>
        <w:spacing w:after="0" w:line="240" w:lineRule="auto"/>
      </w:pPr>
    </w:p>
    <w:p w:rsidR="00195613" w:rsidRPr="00813CF1" w:rsidRDefault="000860A3" w:rsidP="000860A3">
      <w:pPr>
        <w:pStyle w:val="Ttulo1"/>
      </w:pPr>
      <w:bookmarkStart w:id="17" w:name="_Toc205180124"/>
      <w:r w:rsidRPr="00813CF1">
        <w:t>D</w:t>
      </w:r>
      <w:r w:rsidR="00195613" w:rsidRPr="00813CF1">
        <w:t>ocumentación que deberán entregar y cumplir los licitantes participantes.</w:t>
      </w:r>
      <w:bookmarkEnd w:id="17"/>
    </w:p>
    <w:p w:rsidR="00195613" w:rsidRPr="00813CF1" w:rsidRDefault="00195613" w:rsidP="00195613">
      <w:pPr>
        <w:autoSpaceDE w:val="0"/>
        <w:autoSpaceDN w:val="0"/>
        <w:adjustRightInd w:val="0"/>
        <w:spacing w:after="0" w:line="240" w:lineRule="auto"/>
      </w:pPr>
      <w:r w:rsidRPr="00813CF1">
        <w:t xml:space="preserve">Los participantes en esta licitación deberán </w:t>
      </w:r>
      <w:r w:rsidR="00950072">
        <w:t>enviar</w:t>
      </w:r>
      <w:r w:rsidRPr="00813CF1">
        <w:t xml:space="preserve"> las proposiciones técnica y económica. La documentación distinta a la</w:t>
      </w:r>
      <w:r w:rsidR="00950072">
        <w:t>s</w:t>
      </w:r>
      <w:r w:rsidRPr="00813CF1">
        <w:t xml:space="preserve"> propuesta</w:t>
      </w:r>
      <w:r w:rsidR="00950072">
        <w:t>s</w:t>
      </w:r>
      <w:r w:rsidRPr="00813CF1">
        <w:t xml:space="preserve"> </w:t>
      </w:r>
      <w:r w:rsidR="00950072">
        <w:t>deberá enviarse</w:t>
      </w:r>
      <w:r w:rsidRPr="00813CF1">
        <w:t xml:space="preserve"> de conformidad con el Anexo 9 el que se deberá transcribir en papel membretado del Licitante en idioma español:</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 xml:space="preserve">Solicitud de inscripción, </w:t>
      </w:r>
      <w:r w:rsidRPr="00813CF1">
        <w:t>en papel membretado de la empresa, conforme a lo indicado en el Anexo 4 de las presentes bases.</w:t>
      </w:r>
    </w:p>
    <w:p w:rsidR="00195613" w:rsidRPr="00813CF1" w:rsidRDefault="00195613" w:rsidP="000860A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Carta de declaración bajo protesta de decir verdad, que cuenta con facultades suficientes para comprometerse por si o por su representada, citada en el Artíc</w:t>
      </w:r>
      <w:r w:rsidRPr="00813CF1">
        <w:t xml:space="preserve">ulo 36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misma que contendrá los datos siguientes:  </w:t>
      </w:r>
    </w:p>
    <w:p w:rsidR="00195613" w:rsidRPr="00813CF1" w:rsidRDefault="00195613" w:rsidP="000860A3">
      <w:pPr>
        <w:autoSpaceDE w:val="0"/>
        <w:autoSpaceDN w:val="0"/>
        <w:adjustRightInd w:val="0"/>
        <w:spacing w:after="0" w:line="240" w:lineRule="auto"/>
        <w:ind w:left="360"/>
      </w:pPr>
    </w:p>
    <w:p w:rsidR="00195613" w:rsidRPr="00813CF1" w:rsidRDefault="00195613" w:rsidP="000860A3">
      <w:pPr>
        <w:autoSpaceDE w:val="0"/>
        <w:autoSpaceDN w:val="0"/>
        <w:adjustRightInd w:val="0"/>
        <w:spacing w:after="0" w:line="240" w:lineRule="auto"/>
        <w:ind w:left="1068"/>
      </w:pPr>
      <w:r w:rsidRPr="00813CF1">
        <w:rPr>
          <w:i/>
        </w:rPr>
        <w:t>DEL LICITANTE</w:t>
      </w:r>
      <w:r w:rsidRPr="00813CF1">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13CF1" w:rsidRDefault="00195613" w:rsidP="000860A3">
      <w:pPr>
        <w:autoSpaceDE w:val="0"/>
        <w:autoSpaceDN w:val="0"/>
        <w:adjustRightInd w:val="0"/>
        <w:spacing w:after="0" w:line="240" w:lineRule="auto"/>
        <w:ind w:left="708"/>
      </w:pPr>
    </w:p>
    <w:p w:rsidR="00195613" w:rsidRPr="00813CF1" w:rsidRDefault="00195613" w:rsidP="000860A3">
      <w:pPr>
        <w:autoSpaceDE w:val="0"/>
        <w:autoSpaceDN w:val="0"/>
        <w:adjustRightInd w:val="0"/>
        <w:spacing w:after="0" w:line="240" w:lineRule="auto"/>
        <w:ind w:left="1068"/>
      </w:pPr>
      <w:r w:rsidRPr="00813CF1">
        <w:rPr>
          <w:i/>
        </w:rPr>
        <w:t>DEL REPRESENTANTE LEGAL DEL LICITANTE</w:t>
      </w:r>
      <w:r w:rsidRPr="00813CF1">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7347D6" w:rsidRPr="00813CF1">
        <w:rPr>
          <w:rFonts w:cs="Arial"/>
        </w:rPr>
        <w:t>opia fotostática de la declaración del pago de Impuesto Sobre la Renta A</w:t>
      </w:r>
      <w:r w:rsidR="00950072">
        <w:rPr>
          <w:rFonts w:cs="Arial"/>
        </w:rPr>
        <w:t>nual</w:t>
      </w:r>
      <w:r w:rsidR="0050246A">
        <w:rPr>
          <w:rFonts w:cs="Arial"/>
        </w:rPr>
        <w:t xml:space="preserve"> correspondiente al año 2012</w:t>
      </w:r>
      <w:r w:rsidR="007347D6" w:rsidRPr="00813CF1">
        <w:rPr>
          <w:rFonts w:cs="Arial"/>
        </w:rPr>
        <w:t xml:space="preserve"> o dictamen fiscal</w:t>
      </w:r>
      <w:r w:rsidR="001B18FB">
        <w:rPr>
          <w:rFonts w:cs="Arial"/>
        </w:rPr>
        <w:t xml:space="preserve"> del ejercicio f</w:t>
      </w:r>
      <w:r w:rsidR="0050246A">
        <w:rPr>
          <w:rFonts w:cs="Arial"/>
        </w:rPr>
        <w:t>iscal 2012</w:t>
      </w:r>
      <w:r w:rsidR="007347D6" w:rsidRPr="00813CF1">
        <w:rPr>
          <w:rFonts w:cs="Arial"/>
        </w:rPr>
        <w:t xml:space="preserve">. Si son sociedades de reciente creación, último pago de impuestos correspondiente </w:t>
      </w:r>
      <w:r w:rsidR="004A1D19">
        <w:rPr>
          <w:rFonts w:cs="Arial"/>
        </w:rPr>
        <w:t>al ejercicio fiscal del año 2013</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61926" w:rsidP="00D344F9">
      <w:pPr>
        <w:pStyle w:val="Prrafodelista"/>
        <w:numPr>
          <w:ilvl w:val="0"/>
          <w:numId w:val="3"/>
        </w:numPr>
        <w:autoSpaceDE w:val="0"/>
        <w:autoSpaceDN w:val="0"/>
        <w:adjustRightInd w:val="0"/>
        <w:spacing w:after="0" w:line="240" w:lineRule="auto"/>
      </w:pPr>
      <w:r w:rsidRPr="00813CF1">
        <w:rPr>
          <w:rFonts w:cs="Arial"/>
        </w:rPr>
        <w:lastRenderedPageBreak/>
        <w:tab/>
        <w:t>Copia de los Estados financieros correspon</w:t>
      </w:r>
      <w:r w:rsidR="0050246A">
        <w:rPr>
          <w:rFonts w:cs="Arial"/>
        </w:rPr>
        <w:t>dientes al ejercicio fiscal 2012</w:t>
      </w:r>
      <w:r w:rsidRPr="00813CF1">
        <w:rPr>
          <w:rFonts w:cs="Arial"/>
        </w:rPr>
        <w:t xml:space="preserve"> o dictaminados correspo</w:t>
      </w:r>
      <w:r w:rsidR="00196C74">
        <w:rPr>
          <w:rFonts w:cs="Arial"/>
        </w:rPr>
        <w:t>n</w:t>
      </w:r>
      <w:r w:rsidR="001B18FB">
        <w:rPr>
          <w:rFonts w:cs="Arial"/>
        </w:rPr>
        <w:t xml:space="preserve">dientes al ejercicio fiscal </w:t>
      </w:r>
      <w:r w:rsidR="0050246A">
        <w:rPr>
          <w:rFonts w:cs="Arial"/>
        </w:rPr>
        <w:t>2012</w:t>
      </w:r>
      <w:r w:rsidRPr="00813CF1">
        <w:rPr>
          <w:rFonts w:cs="Arial"/>
        </w:rPr>
        <w:t xml:space="preserve"> firmados por el contador público que los elaboró, así como copia fotostática de su cédula profesional. Para empresas de reciente creación los de fecha más reciente</w:t>
      </w:r>
      <w:r w:rsidR="007176D5" w:rsidRPr="00813CF1">
        <w:rPr>
          <w:rFonts w:cs="Arial"/>
        </w:rPr>
        <w:t xml:space="preserve"> firmados por el contador público que los elaboró, así como copia fotostática de su cédula profesional</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BF0C1C" w:rsidP="00D344F9">
      <w:pPr>
        <w:pStyle w:val="Prrafodelista"/>
        <w:numPr>
          <w:ilvl w:val="0"/>
          <w:numId w:val="3"/>
        </w:numPr>
        <w:autoSpaceDE w:val="0"/>
        <w:autoSpaceDN w:val="0"/>
        <w:adjustRightInd w:val="0"/>
        <w:spacing w:after="0" w:line="240" w:lineRule="auto"/>
      </w:pPr>
      <w:r w:rsidRPr="00813CF1">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rPr>
          <w:t>la Ley Federal</w:t>
        </w:r>
      </w:smartTag>
      <w:r w:rsidRPr="00813CF1">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F235F" w:rsidP="00D344F9">
      <w:pPr>
        <w:pStyle w:val="Prrafodelista"/>
        <w:numPr>
          <w:ilvl w:val="0"/>
          <w:numId w:val="3"/>
        </w:numPr>
        <w:autoSpaceDE w:val="0"/>
        <w:autoSpaceDN w:val="0"/>
        <w:adjustRightInd w:val="0"/>
        <w:spacing w:after="0" w:line="240" w:lineRule="auto"/>
        <w:rPr>
          <w:rFonts w:cs="Arial"/>
        </w:rPr>
      </w:pPr>
      <w:r w:rsidRPr="00B87E68">
        <w:t xml:space="preserve">Copia del mensaje de </w:t>
      </w:r>
      <w:proofErr w:type="spellStart"/>
      <w:r w:rsidRPr="00B87E68">
        <w:t>CompraNet</w:t>
      </w:r>
      <w:proofErr w:type="spellEnd"/>
      <w:r w:rsidRPr="00B87E68">
        <w:t xml:space="preserve">, en el que se confirma la auto invitación al procedimiento de la </w:t>
      </w:r>
      <w:r w:rsidR="005E5AD7" w:rsidRPr="00337B0B">
        <w:rPr>
          <w:b/>
        </w:rPr>
        <w:t>Licitación Pública Nacional Mixta</w:t>
      </w:r>
      <w:r w:rsidRPr="00337B0B">
        <w:rPr>
          <w:b/>
        </w:rPr>
        <w:t xml:space="preserve"> No. </w:t>
      </w:r>
      <w:r w:rsidR="00BA7697">
        <w:rPr>
          <w:b/>
        </w:rPr>
        <w:t>LA-011L4J999-</w:t>
      </w:r>
      <w:r w:rsidR="000015EF">
        <w:rPr>
          <w:b/>
        </w:rPr>
        <w:t>N258</w:t>
      </w:r>
      <w:r w:rsidR="00BA7697">
        <w:rPr>
          <w:b/>
        </w:rPr>
        <w:t>-2013</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195613" w:rsidRPr="00813CF1">
        <w:rPr>
          <w:rFonts w:cs="Arial"/>
        </w:rPr>
        <w:t>opia fotostática de una identificación oficial vigente con fotografía del representante legal de la emp</w:t>
      </w:r>
      <w:r w:rsidR="00195613" w:rsidRPr="00813CF1">
        <w:t>resa que comparece a los eventos de la licitación.</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proofErr w:type="spellStart"/>
      <w:r w:rsidRPr="00813CF1">
        <w:rPr>
          <w:rFonts w:cs="Arial"/>
        </w:rPr>
        <w:t>Curriculum</w:t>
      </w:r>
      <w:proofErr w:type="spellEnd"/>
      <w:r w:rsidRPr="00813CF1">
        <w:rPr>
          <w:rFonts w:cs="Arial"/>
        </w:rPr>
        <w:t xml:space="preserve"> vitae de la empresa, incluyendo relación de los clientes más i</w:t>
      </w:r>
      <w:r w:rsidR="00CB2596">
        <w:rPr>
          <w:rFonts w:cs="Arial"/>
        </w:rPr>
        <w:t>m</w:t>
      </w:r>
      <w:r w:rsidR="004A1D19">
        <w:rPr>
          <w:rFonts w:cs="Arial"/>
        </w:rPr>
        <w:t xml:space="preserve">portantes durante los años </w:t>
      </w:r>
      <w:r w:rsidR="000166AD">
        <w:rPr>
          <w:rFonts w:cs="Arial"/>
        </w:rPr>
        <w:t>2011</w:t>
      </w:r>
      <w:r w:rsidR="00CB2596">
        <w:rPr>
          <w:rFonts w:cs="Arial"/>
        </w:rPr>
        <w:t xml:space="preserve"> y 2012</w:t>
      </w:r>
      <w:r w:rsidRPr="00813CF1">
        <w:rPr>
          <w:rFonts w:cs="Arial"/>
        </w:rPr>
        <w:t>, la cual deberá incluir domicilio, teléfono y nombre de las personas con quien se tiene e</w:t>
      </w:r>
      <w:r w:rsidRPr="00813CF1">
        <w:t>l trato directo.</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rPr>
          <w:rFonts w:cs="Arial"/>
        </w:rPr>
      </w:pPr>
      <w:r w:rsidRPr="00813CF1">
        <w:rPr>
          <w:rFonts w:cs="Arial"/>
        </w:rPr>
        <w:t>Carta de aceptación en papel membretado de la empresa del modelo de contrato que se adjunta como Anexo 6.</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Declaración de integridad por escrito en la que manifiesten que por si mismos o a través de interpósita persona, se abstengan d</w:t>
      </w:r>
      <w:r w:rsidRPr="00813CF1">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13CF1" w:rsidRDefault="00195613" w:rsidP="00195613">
      <w:pPr>
        <w:autoSpaceDE w:val="0"/>
        <w:autoSpaceDN w:val="0"/>
        <w:adjustRightInd w:val="0"/>
        <w:spacing w:after="0" w:line="240" w:lineRule="auto"/>
      </w:pPr>
    </w:p>
    <w:p w:rsidR="00974A80" w:rsidRPr="00813CF1" w:rsidRDefault="00974A80" w:rsidP="00195613">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rPr>
          <w:b/>
        </w:rPr>
      </w:pPr>
      <w:r w:rsidRPr="00813CF1">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13CF1">
        <w:rPr>
          <w:b/>
        </w:rPr>
        <w:t>no será causa de descalificación.</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Todos y cada uno de los documentos, deberán de ser firmados por el representante legal de la empresa.</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13CF1">
          <w:t>la Resolución Miscelánea</w:t>
        </w:r>
      </w:smartTag>
      <w:r w:rsidRPr="00813CF1">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13CF1">
          <w:t>la Federación</w:t>
        </w:r>
      </w:smartTag>
      <w:r w:rsidRPr="00813CF1">
        <w:t xml:space="preserve">, </w:t>
      </w:r>
      <w:r w:rsidRPr="00813CF1">
        <w:lastRenderedPageBreak/>
        <w:t xml:space="preserve">para dar cumplimiento a lo dispuesto por el artículo 32-D del Código Fiscal de </w:t>
      </w:r>
      <w:smartTag w:uri="urn:schemas-microsoft-com:office:smarttags" w:element="PersonName">
        <w:smartTagPr>
          <w:attr w:name="ProductID" w:val="la Federación"/>
        </w:smartTagPr>
        <w:r w:rsidRPr="00813CF1">
          <w:t>la Federación</w:t>
        </w:r>
      </w:smartTag>
      <w:r w:rsidRPr="00813CF1">
        <w:t xml:space="preserve"> (Anexo No. 11).</w:t>
      </w:r>
    </w:p>
    <w:p w:rsidR="00BF0C1C" w:rsidRPr="00813CF1" w:rsidRDefault="00BF0C1C" w:rsidP="00BF0C1C">
      <w:pPr>
        <w:autoSpaceDE w:val="0"/>
        <w:autoSpaceDN w:val="0"/>
        <w:adjustRightInd w:val="0"/>
        <w:spacing w:after="0" w:line="240" w:lineRule="auto"/>
      </w:pPr>
    </w:p>
    <w:p w:rsidR="00195613" w:rsidRDefault="00BF0C1C" w:rsidP="00BF0C1C">
      <w:pPr>
        <w:autoSpaceDE w:val="0"/>
        <w:autoSpaceDN w:val="0"/>
        <w:adjustRightInd w:val="0"/>
        <w:spacing w:after="0" w:line="240" w:lineRule="auto"/>
        <w:rPr>
          <w:b/>
        </w:rPr>
      </w:pPr>
      <w:r w:rsidRPr="00813CF1">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13CF1">
        <w:rPr>
          <w:b/>
        </w:rPr>
        <w:t xml:space="preserve">. </w:t>
      </w:r>
    </w:p>
    <w:p w:rsidR="00264185" w:rsidRPr="00813CF1" w:rsidRDefault="00264185" w:rsidP="00BF0C1C">
      <w:pPr>
        <w:autoSpaceDE w:val="0"/>
        <w:autoSpaceDN w:val="0"/>
        <w:adjustRightInd w:val="0"/>
        <w:spacing w:after="0" w:line="240" w:lineRule="auto"/>
        <w:rPr>
          <w:b/>
        </w:rPr>
      </w:pPr>
    </w:p>
    <w:p w:rsidR="00D656DF" w:rsidRPr="00813CF1" w:rsidRDefault="00D656DF" w:rsidP="00D656DF">
      <w:pPr>
        <w:pStyle w:val="Ttulo1"/>
      </w:pPr>
      <w:bookmarkStart w:id="18" w:name="_Toc205180125"/>
      <w:r w:rsidRPr="00813CF1">
        <w:t>Registro e Inscripción de Licitantes; Acto de Presentación y Apertura de Proposiciones; Acto de Fallo de la licitación y Firma del Contrato.</w:t>
      </w:r>
      <w:bookmarkEnd w:id="18"/>
    </w:p>
    <w:p w:rsidR="00D656DF" w:rsidRPr="00813CF1" w:rsidRDefault="00D656DF" w:rsidP="00D656DF">
      <w:pPr>
        <w:autoSpaceDE w:val="0"/>
        <w:autoSpaceDN w:val="0"/>
        <w:adjustRightInd w:val="0"/>
        <w:spacing w:after="0" w:line="240" w:lineRule="auto"/>
        <w:rPr>
          <w:b/>
        </w:rPr>
      </w:pPr>
    </w:p>
    <w:p w:rsidR="00D656DF" w:rsidRPr="00813CF1" w:rsidRDefault="00D656DF" w:rsidP="00D656DF">
      <w:pPr>
        <w:autoSpaceDE w:val="0"/>
        <w:autoSpaceDN w:val="0"/>
        <w:adjustRightInd w:val="0"/>
        <w:spacing w:after="0" w:line="240" w:lineRule="auto"/>
      </w:pPr>
      <w:r w:rsidRPr="00813CF1">
        <w:rPr>
          <w:b/>
        </w:rPr>
        <w:t>NOTA DE RECEPCIÓN DE DOCUMENTOS RECIBIDOS POR MEDIOS REMOTOS DE COMUNICACIÓN ELECTRONICA</w:t>
      </w:r>
      <w:r w:rsidRPr="00813CF1">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13CF1" w:rsidRDefault="00D656DF" w:rsidP="00D656DF">
      <w:pPr>
        <w:autoSpaceDE w:val="0"/>
        <w:autoSpaceDN w:val="0"/>
        <w:adjustRightInd w:val="0"/>
        <w:spacing w:after="0" w:line="240" w:lineRule="auto"/>
      </w:pPr>
    </w:p>
    <w:p w:rsidR="00D656DF" w:rsidRPr="00813CF1" w:rsidRDefault="00D656DF" w:rsidP="00F440B2">
      <w:pPr>
        <w:pStyle w:val="Ttulo2"/>
        <w:ind w:left="426"/>
      </w:pPr>
      <w:bookmarkStart w:id="19" w:name="_Toc205180126"/>
      <w:r w:rsidRPr="00813CF1">
        <w:t>Registro e Inscripción de Licitantes.</w:t>
      </w:r>
      <w:bookmarkEnd w:id="19"/>
    </w:p>
    <w:p w:rsidR="00A22D65" w:rsidRPr="00791A05" w:rsidRDefault="00A22D65" w:rsidP="00A22D65">
      <w:pPr>
        <w:autoSpaceDE w:val="0"/>
        <w:autoSpaceDN w:val="0"/>
        <w:adjustRightInd w:val="0"/>
        <w:spacing w:after="0" w:line="240" w:lineRule="auto"/>
      </w:pPr>
      <w:r w:rsidRPr="00791A05">
        <w:t xml:space="preserve">“EL CINVESTAV”, previo a este Acto de Presentación y Apertura de Proposiciones, verificará que los licitantes hayan realizado el </w:t>
      </w:r>
      <w:r>
        <w:t>registro de participación</w:t>
      </w:r>
      <w:r w:rsidRPr="00791A05">
        <w:t>.</w:t>
      </w:r>
    </w:p>
    <w:p w:rsidR="00A22D65" w:rsidRPr="00791A05" w:rsidRDefault="00A22D65" w:rsidP="00A22D65">
      <w:pPr>
        <w:autoSpaceDE w:val="0"/>
        <w:autoSpaceDN w:val="0"/>
        <w:adjustRightInd w:val="0"/>
        <w:spacing w:after="0" w:line="240" w:lineRule="auto"/>
      </w:pPr>
      <w:r w:rsidRPr="00791A05">
        <w:t xml:space="preserve"> </w:t>
      </w:r>
    </w:p>
    <w:p w:rsidR="00A22D65" w:rsidRPr="00791A05" w:rsidRDefault="00A22D65" w:rsidP="00A22D65">
      <w:pPr>
        <w:autoSpaceDE w:val="0"/>
        <w:autoSpaceDN w:val="0"/>
        <w:adjustRightInd w:val="0"/>
        <w:spacing w:after="0" w:line="240" w:lineRule="auto"/>
      </w:pPr>
      <w:r w:rsidRPr="00791A05">
        <w:t>El sobre a que h</w:t>
      </w:r>
      <w:r w:rsidR="000670D5">
        <w:t xml:space="preserve">ace referencia este punto podrá </w:t>
      </w:r>
      <w:r w:rsidRPr="00791A05">
        <w:t xml:space="preserve">enviarlo por medios remotos de comunicación electrónica, conforme a las disposiciones administrativas que establezca COMPRANET. </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791A05" w:rsidRDefault="00A22D65" w:rsidP="00A22D65">
      <w:pPr>
        <w:autoSpaceDE w:val="0"/>
        <w:autoSpaceDN w:val="0"/>
        <w:adjustRightInd w:val="0"/>
        <w:spacing w:after="0" w:line="240" w:lineRule="auto"/>
      </w:pPr>
    </w:p>
    <w:p w:rsidR="00195613" w:rsidRPr="00813CF1" w:rsidRDefault="00A22D65" w:rsidP="00A22D65">
      <w:pPr>
        <w:autoSpaceDE w:val="0"/>
        <w:autoSpaceDN w:val="0"/>
        <w:adjustRightInd w:val="0"/>
        <w:spacing w:after="0" w:line="240" w:lineRule="auto"/>
      </w:pPr>
      <w:r w:rsidRPr="00791A05">
        <w:t xml:space="preserve">El Registro e Inscripción de Licitantes; Acto de Presentación y Apertura de Proposiciones tendrá efecto exclusivamente el día </w:t>
      </w:r>
      <w:r w:rsidR="00742FDB">
        <w:rPr>
          <w:rFonts w:cs="Arial"/>
          <w:b/>
        </w:rPr>
        <w:t>21 de junio</w:t>
      </w:r>
      <w:r w:rsidR="00742FDB">
        <w:rPr>
          <w:b/>
        </w:rPr>
        <w:t xml:space="preserve"> </w:t>
      </w:r>
      <w:r w:rsidR="00742FDB">
        <w:rPr>
          <w:rFonts w:cs="Arial"/>
          <w:b/>
        </w:rPr>
        <w:t>de 2013</w:t>
      </w:r>
      <w:r w:rsidR="00742FDB" w:rsidRPr="00822BC8">
        <w:rPr>
          <w:rFonts w:cs="Arial"/>
          <w:b/>
        </w:rPr>
        <w:t xml:space="preserve"> a las </w:t>
      </w:r>
      <w:r w:rsidR="00742FDB">
        <w:rPr>
          <w:rFonts w:cs="Arial"/>
          <w:b/>
        </w:rPr>
        <w:t>09:3</w:t>
      </w:r>
      <w:r w:rsidR="00742FDB" w:rsidRPr="00822BC8">
        <w:rPr>
          <w:rFonts w:cs="Arial"/>
          <w:b/>
        </w:rPr>
        <w:t>0</w:t>
      </w:r>
      <w:r w:rsidR="00BA23FA" w:rsidRPr="00822BC8">
        <w:rPr>
          <w:rFonts w:cs="Arial"/>
          <w:b/>
        </w:rPr>
        <w:t xml:space="preserve"> horas</w:t>
      </w:r>
      <w:r w:rsidR="004B3AEB" w:rsidRPr="00631789">
        <w:rPr>
          <w:rFonts w:cs="Arial"/>
        </w:rPr>
        <w:t xml:space="preserve"> </w:t>
      </w:r>
      <w:r w:rsidR="00CB2596" w:rsidRPr="00A73852">
        <w:rPr>
          <w:rFonts w:cs="Arial"/>
        </w:rPr>
        <w:t>en la Sala de Juntas de la Sección de Licitaciones (</w:t>
      </w:r>
      <w:r w:rsidR="003E5DE0">
        <w:rPr>
          <w:rFonts w:cs="Arial"/>
        </w:rPr>
        <w:t>a un costado de la Coordinación de Archivo</w:t>
      </w:r>
      <w:r w:rsidR="00CB2596" w:rsidRPr="00A73852">
        <w:rPr>
          <w:rFonts w:cs="Arial"/>
        </w:rPr>
        <w:t>)</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547E83">
      <w:pPr>
        <w:pStyle w:val="Ttulo3"/>
      </w:pPr>
      <w:bookmarkStart w:id="20" w:name="_Toc205180127"/>
      <w:r w:rsidRPr="00813CF1">
        <w:t>Protocolo del Acto de Registro e Inscripción de Licitantes; Acto de Presentación y Apertura de Proposiciones.</w:t>
      </w:r>
      <w:bookmarkEnd w:id="20"/>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Conforme se vayan presentando los licitantes al recinto señalado anteriormente, para el desarrollo del Acto de Presentación y Apertura de Proposiciones, los licitantes acreditados deberán:</w:t>
      </w:r>
    </w:p>
    <w:p w:rsidR="00195613" w:rsidRPr="00813CF1" w:rsidRDefault="00195613" w:rsidP="00195613">
      <w:pPr>
        <w:autoSpaceDE w:val="0"/>
        <w:autoSpaceDN w:val="0"/>
        <w:adjustRightInd w:val="0"/>
        <w:spacing w:after="0" w:line="240" w:lineRule="auto"/>
      </w:pPr>
    </w:p>
    <w:p w:rsidR="00195613" w:rsidRPr="00813CF1" w:rsidRDefault="000860A3" w:rsidP="00D344F9">
      <w:pPr>
        <w:pStyle w:val="Prrafodelista"/>
        <w:numPr>
          <w:ilvl w:val="0"/>
          <w:numId w:val="4"/>
        </w:numPr>
        <w:autoSpaceDE w:val="0"/>
        <w:autoSpaceDN w:val="0"/>
        <w:adjustRightInd w:val="0"/>
        <w:spacing w:after="0" w:line="240" w:lineRule="auto"/>
      </w:pPr>
      <w:r w:rsidRPr="00813CF1">
        <w:lastRenderedPageBreak/>
        <w:t>F</w:t>
      </w:r>
      <w:r w:rsidR="00195613" w:rsidRPr="00813CF1">
        <w:t>irmar el registro de asistencia.</w:t>
      </w:r>
    </w:p>
    <w:p w:rsidR="00195613" w:rsidRPr="00813CF1" w:rsidRDefault="00195613" w:rsidP="00D344F9">
      <w:pPr>
        <w:pStyle w:val="Prrafodelista"/>
        <w:numPr>
          <w:ilvl w:val="0"/>
          <w:numId w:val="4"/>
        </w:numPr>
        <w:autoSpaceDE w:val="0"/>
        <w:autoSpaceDN w:val="0"/>
        <w:adjustRightInd w:val="0"/>
        <w:spacing w:after="0" w:line="240" w:lineRule="auto"/>
      </w:pPr>
      <w:r w:rsidRPr="00813CF1">
        <w:t xml:space="preserve">Para inscribirse las empresas interesadas deberán entregar la documentación </w:t>
      </w:r>
      <w:r w:rsidR="000860A3" w:rsidRPr="00813CF1">
        <w:t xml:space="preserve"> s</w:t>
      </w:r>
      <w:r w:rsidRPr="00813CF1">
        <w:t>eñalada en el punto 4 de estas bases.</w:t>
      </w:r>
    </w:p>
    <w:p w:rsidR="00195613" w:rsidRPr="00813CF1" w:rsidRDefault="000670D5" w:rsidP="00D344F9">
      <w:pPr>
        <w:pStyle w:val="Prrafodelista"/>
        <w:numPr>
          <w:ilvl w:val="0"/>
          <w:numId w:val="4"/>
        </w:numPr>
        <w:autoSpaceDE w:val="0"/>
        <w:autoSpaceDN w:val="0"/>
        <w:adjustRightInd w:val="0"/>
        <w:spacing w:after="0" w:line="240" w:lineRule="auto"/>
      </w:pPr>
      <w:r>
        <w:t xml:space="preserve">Apertura del sistema </w:t>
      </w:r>
      <w:proofErr w:type="spellStart"/>
      <w:r>
        <w:t>CompraNet</w:t>
      </w:r>
      <w:proofErr w:type="spellEnd"/>
      <w:r>
        <w:t xml:space="preserve"> para la descarga de</w:t>
      </w:r>
      <w:r w:rsidR="00195613" w:rsidRPr="00813CF1">
        <w:t xml:space="preserve"> propuesta</w:t>
      </w:r>
      <w:r>
        <w:t>s</w:t>
      </w:r>
      <w:r w:rsidR="00195613" w:rsidRPr="00813CF1">
        <w:t xml:space="preserve"> técnica</w:t>
      </w:r>
      <w:r>
        <w:t>s</w:t>
      </w:r>
      <w:r w:rsidR="00195613" w:rsidRPr="00813CF1">
        <w:t xml:space="preserve"> y económica</w:t>
      </w:r>
      <w:r>
        <w:t>s</w:t>
      </w:r>
      <w:r w:rsidR="00195613" w:rsidRPr="00813CF1">
        <w:t>, conforme al punto 15 de estas bases. Véanse Anexos 1, 2 y 3.</w:t>
      </w:r>
    </w:p>
    <w:p w:rsidR="00195613" w:rsidRPr="00813CF1" w:rsidRDefault="00195613" w:rsidP="00195613">
      <w:pPr>
        <w:autoSpaceDE w:val="0"/>
        <w:autoSpaceDN w:val="0"/>
        <w:adjustRightInd w:val="0"/>
        <w:spacing w:after="0" w:line="240" w:lineRule="auto"/>
      </w:pPr>
    </w:p>
    <w:p w:rsidR="000860A3" w:rsidRPr="00813CF1" w:rsidRDefault="000670D5" w:rsidP="000860A3">
      <w:pPr>
        <w:autoSpaceDE w:val="0"/>
        <w:autoSpaceDN w:val="0"/>
        <w:adjustRightInd w:val="0"/>
        <w:spacing w:after="0" w:line="240" w:lineRule="auto"/>
      </w:pPr>
      <w:r>
        <w:t>L</w:t>
      </w:r>
      <w:r w:rsidR="00195613" w:rsidRPr="00813CF1">
        <w:t>a documentación legal y proposiciones presentadas por medios remotos de comunicación electrónica</w:t>
      </w:r>
      <w:r>
        <w:t>, será generada</w:t>
      </w:r>
      <w:r w:rsidR="00195613" w:rsidRPr="00813CF1">
        <w:t xml:space="preserve"> mediante el uso de tecnologías que resguarden la confidencialidad de la información de tal forma que sea inviolable, conforme a las disposiciones técnicas que al efecto establezca COMPRANET.</w:t>
      </w:r>
    </w:p>
    <w:p w:rsidR="000860A3" w:rsidRPr="00813CF1" w:rsidRDefault="000860A3" w:rsidP="000860A3">
      <w:pPr>
        <w:autoSpaceDE w:val="0"/>
        <w:autoSpaceDN w:val="0"/>
        <w:adjustRightInd w:val="0"/>
        <w:spacing w:after="0" w:line="240" w:lineRule="auto"/>
      </w:pPr>
    </w:p>
    <w:p w:rsidR="00D656DF" w:rsidRPr="00813CF1" w:rsidRDefault="00D656DF" w:rsidP="00F440B2">
      <w:pPr>
        <w:pStyle w:val="Ttulo2"/>
        <w:ind w:left="426"/>
      </w:pPr>
      <w:bookmarkStart w:id="21" w:name="_Toc205180128"/>
      <w:r w:rsidRPr="00813CF1">
        <w:t>Desarrollo del Acto de Registro e Inscripción de Licitantes; Acto de Presentación y Apertura de Proposiciones.</w:t>
      </w:r>
      <w:bookmarkEnd w:id="21"/>
    </w:p>
    <w:p w:rsidR="00D656DF" w:rsidRPr="00813CF1" w:rsidRDefault="00D656DF" w:rsidP="00D656DF">
      <w:pPr>
        <w:autoSpaceDE w:val="0"/>
        <w:autoSpaceDN w:val="0"/>
        <w:adjustRightInd w:val="0"/>
        <w:spacing w:after="0" w:line="240" w:lineRule="auto"/>
      </w:pPr>
    </w:p>
    <w:p w:rsidR="00195613" w:rsidRPr="00813CF1" w:rsidRDefault="00D656DF" w:rsidP="00D656DF">
      <w:pPr>
        <w:autoSpaceDE w:val="0"/>
        <w:autoSpaceDN w:val="0"/>
        <w:adjustRightInd w:val="0"/>
        <w:spacing w:after="0" w:line="240" w:lineRule="auto"/>
      </w:pPr>
      <w:r w:rsidRPr="00813CF1">
        <w:t xml:space="preserve">A la hora </w:t>
      </w:r>
      <w:r w:rsidR="00195613" w:rsidRPr="00813CF1">
        <w:t>exacta señalada en el numeral 5.1 de estas bases será cerrado el recinto, no permitiéndose por ninguna circunstancia la entrada a más licitantes u observadores de los que se encuentren en el interior del mismo.</w:t>
      </w:r>
    </w:p>
    <w:p w:rsidR="00195613" w:rsidRPr="00813CF1" w:rsidRDefault="00195613" w:rsidP="00195613">
      <w:pPr>
        <w:autoSpaceDE w:val="0"/>
        <w:autoSpaceDN w:val="0"/>
        <w:adjustRightInd w:val="0"/>
        <w:spacing w:after="0" w:line="240" w:lineRule="auto"/>
      </w:pPr>
    </w:p>
    <w:p w:rsidR="00D4440B" w:rsidRPr="00813CF1" w:rsidRDefault="00195613" w:rsidP="00D4440B">
      <w:pPr>
        <w:autoSpaceDE w:val="0"/>
        <w:autoSpaceDN w:val="0"/>
        <w:adjustRightInd w:val="0"/>
        <w:spacing w:after="0" w:line="240" w:lineRule="auto"/>
      </w:pPr>
      <w:bookmarkStart w:id="22" w:name="_Toc205180129"/>
      <w:r w:rsidRPr="00813CF1">
        <w:rPr>
          <w:rStyle w:val="Ttulo3Car"/>
          <w:rFonts w:eastAsia="Calibri"/>
        </w:rPr>
        <w:t>5.2.1</w:t>
      </w:r>
      <w:bookmarkEnd w:id="22"/>
      <w:r w:rsidRPr="00813CF1">
        <w:rPr>
          <w:rStyle w:val="Ttulo3Car"/>
          <w:rFonts w:eastAsia="Calibri"/>
        </w:rPr>
        <w:t xml:space="preserve"> </w:t>
      </w:r>
      <w:r w:rsidR="00D4440B" w:rsidRPr="00813CF1">
        <w:t>Se llevará a cabo la presentación de los servidores públicos de ”EL CINVESTAV”, del Subdirector de Recursos Materiales y/o el Jefe del Departamento de Adquisic</w:t>
      </w:r>
      <w:r w:rsidR="00074F57">
        <w:t>iones y/o aquel funcionario que</w:t>
      </w:r>
      <w:r w:rsidR="00D4440B" w:rsidRPr="00813CF1">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13CF1" w:rsidRDefault="00195613" w:rsidP="00195613">
      <w:pPr>
        <w:autoSpaceDE w:val="0"/>
        <w:autoSpaceDN w:val="0"/>
        <w:adjustRightInd w:val="0"/>
        <w:spacing w:after="0" w:line="240" w:lineRule="auto"/>
      </w:pPr>
    </w:p>
    <w:p w:rsidR="00195613" w:rsidRPr="00813CF1" w:rsidRDefault="001262B0" w:rsidP="00195613">
      <w:pPr>
        <w:autoSpaceDE w:val="0"/>
        <w:autoSpaceDN w:val="0"/>
        <w:adjustRightInd w:val="0"/>
        <w:spacing w:after="0" w:line="240" w:lineRule="auto"/>
      </w:pPr>
      <w:r w:rsidRPr="00813CF1">
        <w:rPr>
          <w:rStyle w:val="Ttulo3Car"/>
          <w:rFonts w:eastAsia="Calibri"/>
        </w:rPr>
        <w:t xml:space="preserve">5.2.2 </w:t>
      </w:r>
      <w:r w:rsidR="00195613" w:rsidRPr="00813CF1">
        <w:t>El Acto de Registro e Inscripción de Licitantes; Acto de Presentación y Apertura de Proposiciones se llevará a cabo conforme a lo siguiente:</w:t>
      </w:r>
      <w:r w:rsidR="004A627B" w:rsidRPr="00813CF1">
        <w:t xml:space="preserve"> </w:t>
      </w:r>
    </w:p>
    <w:p w:rsidR="00195613" w:rsidRPr="00813CF1" w:rsidRDefault="00195613" w:rsidP="00195613">
      <w:pPr>
        <w:autoSpaceDE w:val="0"/>
        <w:autoSpaceDN w:val="0"/>
        <w:adjustRightInd w:val="0"/>
        <w:spacing w:after="0" w:line="240" w:lineRule="auto"/>
      </w:pPr>
    </w:p>
    <w:p w:rsidR="009E2CC2" w:rsidRDefault="009E2CC2" w:rsidP="00D4440B">
      <w:pPr>
        <w:pStyle w:val="Prrafodelista"/>
        <w:numPr>
          <w:ilvl w:val="0"/>
          <w:numId w:val="5"/>
        </w:numPr>
        <w:autoSpaceDE w:val="0"/>
        <w:autoSpaceDN w:val="0"/>
        <w:adjustRightInd w:val="0"/>
        <w:spacing w:after="0" w:line="240" w:lineRule="auto"/>
      </w:pPr>
      <w:bookmarkStart w:id="23" w:name="_Toc205180130"/>
      <w:r w:rsidRPr="00813CF1">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Default="009E2CC2" w:rsidP="009E2CC2">
      <w:pPr>
        <w:pStyle w:val="Prrafodelista"/>
        <w:autoSpaceDE w:val="0"/>
        <w:autoSpaceDN w:val="0"/>
        <w:adjustRightInd w:val="0"/>
        <w:spacing w:after="0" w:line="240" w:lineRule="auto"/>
        <w:ind w:left="360"/>
      </w:pPr>
    </w:p>
    <w:p w:rsidR="00D4440B" w:rsidRPr="00813CF1" w:rsidRDefault="000670D5" w:rsidP="00D4440B">
      <w:pPr>
        <w:pStyle w:val="Prrafodelista"/>
        <w:numPr>
          <w:ilvl w:val="0"/>
          <w:numId w:val="5"/>
        </w:numPr>
        <w:autoSpaceDE w:val="0"/>
        <w:autoSpaceDN w:val="0"/>
        <w:adjustRightInd w:val="0"/>
        <w:spacing w:after="0" w:line="240" w:lineRule="auto"/>
      </w:pPr>
      <w:r>
        <w:t>L</w:t>
      </w:r>
      <w:r w:rsidR="00D4440B" w:rsidRPr="00813CF1">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13CF1" w:rsidRDefault="00D4440B" w:rsidP="00D4440B">
      <w:pPr>
        <w:pStyle w:val="Prrafodelista"/>
        <w:autoSpaceDE w:val="0"/>
        <w:autoSpaceDN w:val="0"/>
        <w:adjustRightInd w:val="0"/>
        <w:spacing w:after="0" w:line="240" w:lineRule="auto"/>
        <w:ind w:left="360"/>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Se procederá a la apertura de proposiciones y se verificará de manera cuantitativa la documentación presentada, y se dará lectura a las mismas y así mismo a los importes señalados en sus propuestas, las cuales serán analizadas y evaluadas </w:t>
      </w:r>
      <w:r w:rsidRPr="00813CF1">
        <w:lastRenderedPageBreak/>
        <w:t>posteriormente, desechando las que hubieren omitido alguno de los requisitos exigidos.</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13CF1">
          <w:t>la Subdirección Administrativa</w:t>
        </w:r>
      </w:smartTag>
      <w:r w:rsidRPr="00813CF1">
        <w:t xml:space="preserve"> a recoger una copia de dicha acta.</w:t>
      </w:r>
    </w:p>
    <w:p w:rsidR="00D4440B" w:rsidRDefault="00D4440B" w:rsidP="00D4440B">
      <w:pPr>
        <w:autoSpaceDE w:val="0"/>
        <w:autoSpaceDN w:val="0"/>
        <w:adjustRightInd w:val="0"/>
        <w:spacing w:after="0" w:line="240" w:lineRule="auto"/>
      </w:pPr>
    </w:p>
    <w:p w:rsidR="00264185" w:rsidRPr="00813CF1" w:rsidRDefault="00264185" w:rsidP="00D4440B">
      <w:pPr>
        <w:autoSpaceDE w:val="0"/>
        <w:autoSpaceDN w:val="0"/>
        <w:adjustRightInd w:val="0"/>
        <w:spacing w:after="0" w:line="240" w:lineRule="auto"/>
      </w:pPr>
    </w:p>
    <w:p w:rsidR="00D656DF" w:rsidRPr="00813CF1" w:rsidRDefault="00D656DF" w:rsidP="00F440B2">
      <w:pPr>
        <w:pStyle w:val="Ttulo2"/>
        <w:ind w:left="426"/>
      </w:pPr>
      <w:r w:rsidRPr="00813CF1">
        <w:t>Acto de Fallo.</w:t>
      </w:r>
      <w:bookmarkEnd w:id="23"/>
    </w:p>
    <w:p w:rsidR="00D656DF" w:rsidRPr="00813CF1" w:rsidRDefault="00D656DF" w:rsidP="00D656DF">
      <w:pPr>
        <w:autoSpaceDE w:val="0"/>
        <w:autoSpaceDN w:val="0"/>
        <w:adjustRightInd w:val="0"/>
        <w:spacing w:after="0" w:line="240" w:lineRule="auto"/>
      </w:pPr>
    </w:p>
    <w:p w:rsidR="00195613" w:rsidRPr="00813CF1" w:rsidRDefault="00A22D65" w:rsidP="00D656DF">
      <w:pPr>
        <w:autoSpaceDE w:val="0"/>
        <w:autoSpaceDN w:val="0"/>
        <w:adjustRightInd w:val="0"/>
        <w:spacing w:after="0" w:line="240" w:lineRule="auto"/>
      </w:pPr>
      <w:r w:rsidRPr="00791A05">
        <w:t xml:space="preserve">El Acto de Fallo, se llevará a cabo el día </w:t>
      </w:r>
      <w:r w:rsidR="00827A92">
        <w:rPr>
          <w:rFonts w:cs="Arial"/>
          <w:b/>
        </w:rPr>
        <w:t>28 de junio</w:t>
      </w:r>
      <w:r w:rsidR="00827A92">
        <w:rPr>
          <w:b/>
        </w:rPr>
        <w:t xml:space="preserve"> </w:t>
      </w:r>
      <w:r w:rsidR="00827A92">
        <w:rPr>
          <w:rFonts w:cs="Arial"/>
          <w:b/>
        </w:rPr>
        <w:t>de 2013</w:t>
      </w:r>
      <w:r w:rsidR="00827A92" w:rsidRPr="00822BC8">
        <w:rPr>
          <w:rFonts w:cs="Arial"/>
          <w:b/>
        </w:rPr>
        <w:t xml:space="preserve"> a las </w:t>
      </w:r>
      <w:r w:rsidR="00827A92">
        <w:rPr>
          <w:rFonts w:cs="Arial"/>
          <w:b/>
        </w:rPr>
        <w:t>13:3</w:t>
      </w:r>
      <w:r w:rsidR="00827A92" w:rsidRPr="00822BC8">
        <w:rPr>
          <w:rFonts w:cs="Arial"/>
          <w:b/>
        </w:rPr>
        <w:t>0</w:t>
      </w:r>
      <w:r w:rsidR="00252AF7" w:rsidRPr="00822BC8">
        <w:rPr>
          <w:rFonts w:cs="Arial"/>
          <w:b/>
        </w:rPr>
        <w:t xml:space="preserve"> horas</w:t>
      </w:r>
      <w:r w:rsidR="00CF1D93" w:rsidRPr="00631789">
        <w:rPr>
          <w:rFonts w:cs="Arial"/>
        </w:rPr>
        <w:t xml:space="preserve"> </w:t>
      </w:r>
      <w:r w:rsidR="00CB2596" w:rsidRPr="00A73852">
        <w:rPr>
          <w:rFonts w:cs="Arial"/>
        </w:rPr>
        <w:t>en la Sala de Juntas de la Sección de Licitaciones (</w:t>
      </w:r>
      <w:r w:rsidR="003E5DE0">
        <w:rPr>
          <w:rFonts w:cs="Arial"/>
        </w:rPr>
        <w:t>a un costado de la Coordinación de Archivo</w:t>
      </w:r>
      <w:r w:rsidR="00CB2596" w:rsidRPr="00A73852">
        <w:rPr>
          <w:rFonts w:cs="Arial"/>
        </w:rPr>
        <w:t>)</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EC2DE1">
      <w:pPr>
        <w:pStyle w:val="Ttulo3"/>
      </w:pPr>
      <w:bookmarkStart w:id="24" w:name="_Toc205180131"/>
      <w:r w:rsidRPr="00813CF1">
        <w:t>Desarrollo del Acto de Fallo.</w:t>
      </w:r>
      <w:bookmarkEnd w:id="24"/>
    </w:p>
    <w:p w:rsidR="00195613" w:rsidRPr="00813CF1" w:rsidRDefault="00195613" w:rsidP="00195613">
      <w:pPr>
        <w:autoSpaceDE w:val="0"/>
        <w:autoSpaceDN w:val="0"/>
        <w:adjustRightInd w:val="0"/>
        <w:spacing w:after="0" w:line="240" w:lineRule="auto"/>
      </w:pPr>
      <w:r w:rsidRPr="00813CF1">
        <w:t>A la hora exacta señalada en el párrafo anterior será cerra</w:t>
      </w:r>
      <w:r w:rsidR="00EC2DE1" w:rsidRPr="00813CF1">
        <w:t xml:space="preserve">do el recinto, no permitiéndose </w:t>
      </w:r>
      <w:r w:rsidRPr="00813CF1">
        <w:t>por ninguna circunstancia la entrada a más licitantes u observadores de los que se encuentren en el interior del mismo.</w:t>
      </w:r>
    </w:p>
    <w:p w:rsidR="001262B0" w:rsidRPr="00813CF1" w:rsidRDefault="001262B0" w:rsidP="00195613">
      <w:pPr>
        <w:autoSpaceDE w:val="0"/>
        <w:autoSpaceDN w:val="0"/>
        <w:adjustRightInd w:val="0"/>
        <w:spacing w:after="0" w:line="240" w:lineRule="auto"/>
        <w:rPr>
          <w:rStyle w:val="Ttulo4Car"/>
          <w:rFonts w:eastAsia="Calibri"/>
        </w:rPr>
      </w:pPr>
    </w:p>
    <w:p w:rsidR="00195613" w:rsidRPr="00813CF1" w:rsidRDefault="00195613" w:rsidP="00195613">
      <w:pPr>
        <w:autoSpaceDE w:val="0"/>
        <w:autoSpaceDN w:val="0"/>
        <w:adjustRightInd w:val="0"/>
        <w:spacing w:after="0" w:line="240" w:lineRule="auto"/>
      </w:pPr>
      <w:r w:rsidRPr="00813CF1">
        <w:rPr>
          <w:rStyle w:val="Ttulo4Car"/>
          <w:rFonts w:eastAsia="Calibri"/>
        </w:rPr>
        <w:t>5.3.1.1</w:t>
      </w:r>
      <w:r w:rsidR="00EC2DE1" w:rsidRPr="00813CF1">
        <w:rPr>
          <w:rStyle w:val="Ttulo4Car"/>
          <w:rFonts w:eastAsia="Calibri"/>
        </w:rPr>
        <w:t xml:space="preserve"> </w:t>
      </w:r>
      <w:r w:rsidR="00EC2DE1" w:rsidRPr="00813CF1">
        <w:t xml:space="preserve"> </w:t>
      </w:r>
      <w:r w:rsidRPr="00813CF1">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5.3.1.2</w:t>
      </w:r>
      <w:r w:rsidRPr="00813CF1">
        <w:t xml:space="preserve"> Se hará la presentación de los representantes legales acreditados y/o personas físicas participantes pasando lista de asistencia.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5.3.1.3</w:t>
      </w:r>
      <w:r w:rsidRPr="00813CF1">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5.3.1.4</w:t>
      </w:r>
      <w:r w:rsidRPr="00813CF1">
        <w:rPr>
          <w:rStyle w:val="Ttulo4Car"/>
          <w:rFonts w:eastAsia="Calibri"/>
        </w:rPr>
        <w:tab/>
      </w:r>
      <w:r w:rsidRPr="00813CF1">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5.3.1.5</w:t>
      </w:r>
      <w:r w:rsidRPr="00813CF1">
        <w:rPr>
          <w:rStyle w:val="Ttulo4Car"/>
          <w:rFonts w:eastAsia="Calibri"/>
        </w:rPr>
        <w:tab/>
      </w:r>
      <w:r w:rsidRPr="00813CF1">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copia del acta de fallo estará a disposición de los participantes, el mismo día de dicho acto en las oficinas del Departamento de Adquisiciones de “EL CINVESTAV”.</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rPr>
          <w:b/>
        </w:rPr>
      </w:pPr>
      <w:r w:rsidRPr="00813CF1">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13CF1" w:rsidRDefault="00195613" w:rsidP="00195613">
      <w:pPr>
        <w:autoSpaceDE w:val="0"/>
        <w:autoSpaceDN w:val="0"/>
        <w:adjustRightInd w:val="0"/>
        <w:spacing w:after="0" w:line="240" w:lineRule="auto"/>
      </w:pPr>
    </w:p>
    <w:p w:rsidR="00D656DF" w:rsidRPr="00813CF1" w:rsidRDefault="00CB2596" w:rsidP="00F440B2">
      <w:pPr>
        <w:pStyle w:val="Ttulo2"/>
        <w:ind w:left="426"/>
      </w:pPr>
      <w:bookmarkStart w:id="25" w:name="_Toc205180132"/>
      <w:r>
        <w:t>Firma del contrato</w:t>
      </w:r>
      <w:r w:rsidR="00D656DF" w:rsidRPr="00813CF1">
        <w:t>.</w:t>
      </w:r>
      <w:bookmarkEnd w:id="25"/>
    </w:p>
    <w:p w:rsidR="00A22D65" w:rsidRPr="00791A05" w:rsidRDefault="00A22D65" w:rsidP="00A22D65">
      <w:pPr>
        <w:autoSpaceDE w:val="0"/>
        <w:autoSpaceDN w:val="0"/>
        <w:adjustRightInd w:val="0"/>
        <w:spacing w:after="0" w:line="240" w:lineRule="auto"/>
      </w:pPr>
      <w:r w:rsidRPr="004449D2">
        <w:t>Los representantes legales acreditados de la empresa que haya obtenido asignación, deberá presentarse</w:t>
      </w:r>
      <w:r w:rsidR="003E2B01">
        <w:t xml:space="preserve"> a firmar el contrato</w:t>
      </w:r>
      <w:r w:rsidRPr="004449D2">
        <w:t xml:space="preserve"> correspondiente, el </w:t>
      </w:r>
      <w:r w:rsidR="003E2B01">
        <w:rPr>
          <w:rFonts w:cs="Arial"/>
          <w:b/>
        </w:rPr>
        <w:t>21 de mayo</w:t>
      </w:r>
      <w:r w:rsidR="003E2B01">
        <w:rPr>
          <w:b/>
        </w:rPr>
        <w:t xml:space="preserve"> </w:t>
      </w:r>
      <w:r w:rsidR="003E2B01">
        <w:rPr>
          <w:rFonts w:cs="Arial"/>
          <w:b/>
        </w:rPr>
        <w:t>de 2013</w:t>
      </w:r>
      <w:r w:rsidR="003E2B01" w:rsidRPr="00822BC8">
        <w:rPr>
          <w:rFonts w:cs="Arial"/>
          <w:b/>
        </w:rPr>
        <w:t xml:space="preserve"> a las </w:t>
      </w:r>
      <w:r w:rsidR="003E2B01">
        <w:rPr>
          <w:rFonts w:cs="Arial"/>
          <w:b/>
        </w:rPr>
        <w:t>14:3</w:t>
      </w:r>
      <w:r w:rsidR="003E2B01" w:rsidRPr="00822BC8">
        <w:rPr>
          <w:rFonts w:cs="Arial"/>
          <w:b/>
        </w:rPr>
        <w:t>0</w:t>
      </w:r>
      <w:r w:rsidR="00252AF7" w:rsidRPr="00822BC8">
        <w:rPr>
          <w:rFonts w:cs="Arial"/>
          <w:b/>
        </w:rPr>
        <w:t xml:space="preserve"> horas</w:t>
      </w:r>
      <w:r w:rsidR="004F120E" w:rsidRPr="00631789">
        <w:rPr>
          <w:rFonts w:cs="Arial"/>
        </w:rPr>
        <w:t xml:space="preserve"> en la Subdirección de Recursos Materiales</w:t>
      </w:r>
      <w:r w:rsidR="00ED53C7" w:rsidRPr="00813CF1">
        <w:t xml:space="preserve">, con domicilio en la Av. Instituto Politécnico Nacional No. 2508, </w:t>
      </w:r>
      <w:r w:rsidR="00ED53C7"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rPr>
          <w:rFonts w:cs="Arial"/>
        </w:rPr>
        <w:t xml:space="preserve">En el caso de que </w:t>
      </w:r>
      <w:r w:rsidRPr="00791A05">
        <w:t xml:space="preserve">“EL CINVESTAV” por la necesidad del </w:t>
      </w:r>
      <w:r w:rsidR="00E8082D">
        <w:t xml:space="preserve">bien o </w:t>
      </w:r>
      <w:r w:rsidRPr="00791A05">
        <w:t xml:space="preserve">servicio requerido, podrá  realizar </w:t>
      </w:r>
      <w:r w:rsidRPr="00791A05">
        <w:rPr>
          <w:rFonts w:cs="Arial"/>
        </w:rPr>
        <w:t xml:space="preserve">contratos y/o pedidos abiertos, por lo que se aplicará lo que alude el artículo 47 de </w:t>
      </w:r>
      <w:smartTag w:uri="urn:schemas-microsoft-com:office:smarttags" w:element="PersonName">
        <w:smartTagPr>
          <w:attr w:name="ProductID" w:val="la Ley"/>
        </w:smartTagPr>
        <w:r w:rsidRPr="00791A05">
          <w:rPr>
            <w:rFonts w:cs="Arial"/>
          </w:rPr>
          <w:t xml:space="preserve">la </w:t>
        </w:r>
        <w:r w:rsidRPr="00791A05">
          <w:t>Ley</w:t>
        </w:r>
      </w:smartTag>
      <w:r w:rsidRPr="00791A05">
        <w:t xml:space="preserve"> de Adquisiciones, Arrendamientos y Servicios del Sector Público.</w:t>
      </w:r>
    </w:p>
    <w:p w:rsidR="00A22D65" w:rsidRPr="00791A05" w:rsidRDefault="00A22D65" w:rsidP="00A22D65">
      <w:pPr>
        <w:autoSpaceDE w:val="0"/>
        <w:autoSpaceDN w:val="0"/>
        <w:adjustRightInd w:val="0"/>
        <w:spacing w:after="0" w:line="240" w:lineRule="auto"/>
      </w:pPr>
    </w:p>
    <w:p w:rsidR="00D656DF" w:rsidRPr="00813CF1" w:rsidRDefault="00A22D65" w:rsidP="00A22D65">
      <w:pPr>
        <w:autoSpaceDE w:val="0"/>
        <w:autoSpaceDN w:val="0"/>
        <w:adjustRightInd w:val="0"/>
        <w:spacing w:after="0" w:line="240" w:lineRule="auto"/>
      </w:pPr>
      <w:r w:rsidRPr="00791A05">
        <w:t>Asimismo, por parte de “EL CINVESTAV”, los contratos y/o pedidos serán suscritos por el Secretario Administrativo, así mismo podrán fungir como testigos el representante del Departamento de Adquisiciones y el Área Usuaria</w:t>
      </w:r>
      <w:r w:rsidR="009C5765" w:rsidRPr="00813CF1">
        <w:t>.</w:t>
      </w:r>
    </w:p>
    <w:p w:rsidR="00D656DF" w:rsidRPr="00813CF1" w:rsidRDefault="00D656DF" w:rsidP="00D656DF">
      <w:pPr>
        <w:autoSpaceDE w:val="0"/>
        <w:autoSpaceDN w:val="0"/>
        <w:adjustRightInd w:val="0"/>
        <w:spacing w:after="0" w:line="240" w:lineRule="auto"/>
      </w:pPr>
    </w:p>
    <w:p w:rsidR="00D656DF" w:rsidRPr="00813CF1" w:rsidRDefault="00D656DF" w:rsidP="00D656DF">
      <w:pPr>
        <w:pStyle w:val="Ttulo1"/>
      </w:pPr>
      <w:bookmarkStart w:id="26" w:name="_Toc205180133"/>
      <w:r w:rsidRPr="00813CF1">
        <w:lastRenderedPageBreak/>
        <w:t>Aspectos económicos.</w:t>
      </w:r>
      <w:bookmarkEnd w:id="26"/>
    </w:p>
    <w:p w:rsidR="00D656DF" w:rsidRPr="00813CF1" w:rsidRDefault="00D656DF" w:rsidP="00F440B2">
      <w:pPr>
        <w:pStyle w:val="Ttulo2"/>
        <w:ind w:left="426"/>
      </w:pPr>
      <w:bookmarkStart w:id="27" w:name="_Toc205180134"/>
      <w:r w:rsidRPr="00813CF1">
        <w:t>Precios.</w:t>
      </w:r>
      <w:bookmarkEnd w:id="27"/>
    </w:p>
    <w:p w:rsidR="000E1ADA" w:rsidRDefault="00A7410E" w:rsidP="00D4440B">
      <w:pPr>
        <w:autoSpaceDE w:val="0"/>
        <w:autoSpaceDN w:val="0"/>
        <w:adjustRightInd w:val="0"/>
        <w:spacing w:after="0" w:line="240" w:lineRule="auto"/>
      </w:pPr>
      <w:bookmarkStart w:id="28" w:name="_Toc205180136"/>
      <w:r w:rsidRPr="0020123C">
        <w:t xml:space="preserve">Los precios deberán de ser fijos </w:t>
      </w:r>
      <w:r>
        <w:t>hasta la entrega total de los bienes</w:t>
      </w:r>
      <w:r w:rsidRPr="0020123C">
        <w:t>.</w:t>
      </w:r>
    </w:p>
    <w:p w:rsidR="000F4883" w:rsidRPr="00813CF1" w:rsidRDefault="000F4883"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Los precios cotizados deberán ser en </w:t>
      </w:r>
      <w:r w:rsidR="00BE0AF2" w:rsidRPr="00813CF1">
        <w:t>pesos mexicanos</w:t>
      </w:r>
      <w:r w:rsidRPr="00813CF1">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813CF1" w:rsidRDefault="00D4440B" w:rsidP="00D4440B">
      <w:pPr>
        <w:autoSpaceDE w:val="0"/>
        <w:autoSpaceDN w:val="0"/>
        <w:adjustRightInd w:val="0"/>
        <w:spacing w:after="0" w:line="240" w:lineRule="auto"/>
      </w:pPr>
    </w:p>
    <w:p w:rsidR="00195613" w:rsidRPr="00813CF1" w:rsidRDefault="00195613" w:rsidP="00F440B2">
      <w:pPr>
        <w:pStyle w:val="Ttulo2"/>
        <w:ind w:left="426"/>
      </w:pPr>
      <w:r w:rsidRPr="00813CF1">
        <w:t>No se otorgarán anticipos.</w:t>
      </w:r>
      <w:bookmarkEnd w:id="28"/>
    </w:p>
    <w:p w:rsidR="00195613" w:rsidRPr="00813CF1" w:rsidRDefault="00195613" w:rsidP="00195613">
      <w:pPr>
        <w:autoSpaceDE w:val="0"/>
        <w:autoSpaceDN w:val="0"/>
        <w:adjustRightInd w:val="0"/>
        <w:spacing w:after="0" w:line="240" w:lineRule="auto"/>
      </w:pPr>
      <w:r w:rsidRPr="00813CF1">
        <w:t>“EL CINVESTAV” no otorgará anticipo a los licitantes que resulten con asignación favorable.</w:t>
      </w:r>
    </w:p>
    <w:p w:rsidR="00024A6A" w:rsidRPr="00813CF1" w:rsidRDefault="00024A6A" w:rsidP="00195613">
      <w:pPr>
        <w:autoSpaceDE w:val="0"/>
        <w:autoSpaceDN w:val="0"/>
        <w:adjustRightInd w:val="0"/>
        <w:spacing w:after="0" w:line="240" w:lineRule="auto"/>
      </w:pPr>
    </w:p>
    <w:p w:rsidR="00D656DF" w:rsidRPr="00813CF1" w:rsidRDefault="00D656DF" w:rsidP="00F440B2">
      <w:pPr>
        <w:pStyle w:val="Ttulo2"/>
        <w:ind w:left="426"/>
      </w:pPr>
      <w:bookmarkStart w:id="29" w:name="_Toc205180137"/>
      <w:r w:rsidRPr="00813CF1">
        <w:t>Condiciones de pago que se aplicarán.</w:t>
      </w:r>
      <w:bookmarkEnd w:id="29"/>
    </w:p>
    <w:p w:rsidR="00195613" w:rsidRDefault="00D656DF" w:rsidP="00D656DF">
      <w:pPr>
        <w:autoSpaceDE w:val="0"/>
        <w:autoSpaceDN w:val="0"/>
        <w:adjustRightInd w:val="0"/>
        <w:spacing w:after="0" w:line="240" w:lineRule="auto"/>
      </w:pPr>
      <w:r w:rsidRPr="00813CF1">
        <w:t>“EL CINVESTAV</w:t>
      </w:r>
      <w:r w:rsidR="0006696B" w:rsidRPr="00813CF1">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13CF1">
          <w:t>la Federación. El</w:t>
        </w:r>
      </w:smartTag>
      <w:r w:rsidR="0006696B" w:rsidRPr="00813CF1">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13CF1">
        <w:t>.</w:t>
      </w:r>
    </w:p>
    <w:p w:rsidR="00BF374A" w:rsidRPr="00BF374A" w:rsidRDefault="00BF374A" w:rsidP="00BF374A">
      <w:pPr>
        <w:pStyle w:val="Ttulo1"/>
      </w:pPr>
      <w:bookmarkStart w:id="30" w:name="_Toc205180138"/>
      <w:bookmarkStart w:id="31" w:name="_Toc205180139"/>
      <w:bookmarkStart w:id="32" w:name="_Toc205180142"/>
      <w:r w:rsidRPr="00BF374A">
        <w:t>Criterios de evaluación y asignación de proposiciones.</w:t>
      </w:r>
      <w:bookmarkEnd w:id="30"/>
    </w:p>
    <w:bookmarkEnd w:id="31"/>
    <w:p w:rsidR="003674C1" w:rsidRPr="00A73852" w:rsidRDefault="003674C1" w:rsidP="003674C1">
      <w:pPr>
        <w:pStyle w:val="Ttulo2"/>
        <w:ind w:left="426"/>
      </w:pPr>
      <w:r w:rsidRPr="00A73852">
        <w:t>Criterios para evaluar y asignar las proposiciones.</w:t>
      </w:r>
    </w:p>
    <w:p w:rsidR="007A02FC" w:rsidRPr="00BF374A" w:rsidRDefault="007A02FC" w:rsidP="007A02FC">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Entre los requisitos cuyo incumplimiento no afecta la solvencia de la proposición, se considerarán: el proponer un plazo de entrega menor al solicitado, en cuyo caso, de resultar adjudicado y de convenir a la convocante pudiera aceptarse; el omitir aspectos </w:t>
      </w:r>
      <w:r w:rsidRPr="00BF374A">
        <w:lastRenderedPageBreak/>
        <w:t>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 evaluación técnica de las proposiciones que presenten los licitantes, será efectuada por el Área Requirente o Técnica.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Sólo se procederá a realizar la evaluación de las proposiciones económicas, de aquéllas proposiciones cuya proposición técnica resulte solvente y cumplan con lo establecido en la presente convocatoria.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w:t>
      </w:r>
      <w:proofErr w:type="spellStart"/>
      <w:r w:rsidRPr="00BF374A">
        <w:t>desechamiento</w:t>
      </w:r>
      <w:proofErr w:type="spellEnd"/>
      <w:r w:rsidRPr="00BF374A">
        <w:t>.</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Al utilizar el criterio de evaluación binaria, el cálculo de los precios no aceptables y los precios convenientes se atenderá a lo siguiente:</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7A02FC" w:rsidRPr="00BF374A" w:rsidRDefault="007A02FC" w:rsidP="007A02FC">
      <w:pPr>
        <w:autoSpaceDE w:val="0"/>
        <w:autoSpaceDN w:val="0"/>
        <w:adjustRightInd w:val="0"/>
        <w:spacing w:after="0" w:line="240" w:lineRule="auto"/>
      </w:pPr>
      <w:r w:rsidRPr="00BF374A">
        <w:t>II. Cuando se consideren como referencia los precios de las ofertas presentadas en la misma licitación pública, se deberá contar con al menos tres proposiciones aceptadas técnicamente y el promedio de dichas ofertas se obtendrá de la siguiente manera:</w:t>
      </w:r>
    </w:p>
    <w:p w:rsidR="007A02FC" w:rsidRPr="00BF374A" w:rsidRDefault="007A02FC" w:rsidP="007A02FC">
      <w:pPr>
        <w:autoSpaceDE w:val="0"/>
        <w:autoSpaceDN w:val="0"/>
        <w:adjustRightInd w:val="0"/>
        <w:spacing w:after="0" w:line="240" w:lineRule="auto"/>
      </w:pPr>
      <w:r w:rsidRPr="00BF374A">
        <w:t>a) Se sumarán todos los precios ofertados en el proceso de licitación pública que se aceptaron técnicamente;</w:t>
      </w:r>
    </w:p>
    <w:p w:rsidR="007A02FC" w:rsidRPr="00BF374A" w:rsidRDefault="007A02FC" w:rsidP="007A02FC">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7A02FC" w:rsidRPr="00BF374A" w:rsidRDefault="007A02FC" w:rsidP="007A02FC">
      <w:pPr>
        <w:autoSpaceDE w:val="0"/>
        <w:autoSpaceDN w:val="0"/>
        <w:adjustRightInd w:val="0"/>
        <w:spacing w:after="0" w:line="240" w:lineRule="auto"/>
      </w:pPr>
      <w:r w:rsidRPr="00BF374A">
        <w:t>c) El promedio será el resultado de la división a que se refiere el inciso anterior.</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7A02FC" w:rsidRPr="00BF374A" w:rsidRDefault="007A02FC" w:rsidP="007A02FC">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7A02FC" w:rsidRPr="00BF374A" w:rsidRDefault="007A02FC" w:rsidP="007A02FC">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7A02FC" w:rsidRPr="00BF374A" w:rsidRDefault="007A02FC" w:rsidP="007A02FC">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7A02FC" w:rsidRPr="00BF374A" w:rsidRDefault="007A02FC" w:rsidP="007A02FC">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7A02FC" w:rsidRPr="00BF374A" w:rsidRDefault="007A02FC" w:rsidP="007A02FC">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7A02FC" w:rsidRPr="00BF374A" w:rsidRDefault="007A02FC" w:rsidP="007A02FC">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pStyle w:val="Ttulo2"/>
        <w:ind w:left="426"/>
      </w:pPr>
      <w:bookmarkStart w:id="33" w:name="_Toc205180140"/>
      <w:r w:rsidRPr="00BF374A">
        <w:t>Propuestas desechadas.</w:t>
      </w:r>
      <w:bookmarkEnd w:id="33"/>
    </w:p>
    <w:p w:rsidR="007A02FC" w:rsidRPr="00BF374A" w:rsidRDefault="007A02FC" w:rsidP="007A02FC">
      <w:pPr>
        <w:autoSpaceDE w:val="0"/>
        <w:autoSpaceDN w:val="0"/>
        <w:adjustRightInd w:val="0"/>
        <w:spacing w:after="0" w:line="240" w:lineRule="auto"/>
      </w:pPr>
      <w:r w:rsidRPr="00BF374A">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7A02FC" w:rsidRPr="00BF374A" w:rsidRDefault="007A02FC" w:rsidP="007A02FC">
      <w:pPr>
        <w:autoSpaceDE w:val="0"/>
        <w:autoSpaceDN w:val="0"/>
        <w:adjustRightInd w:val="0"/>
        <w:spacing w:after="0" w:line="240" w:lineRule="auto"/>
      </w:pPr>
    </w:p>
    <w:p w:rsidR="00BF374A" w:rsidRPr="00813CF1" w:rsidRDefault="007A02FC" w:rsidP="007A02FC">
      <w:pPr>
        <w:autoSpaceDE w:val="0"/>
        <w:autoSpaceDN w:val="0"/>
        <w:adjustRightInd w:val="0"/>
        <w:spacing w:after="0" w:line="240" w:lineRule="auto"/>
      </w:pPr>
      <w:r w:rsidRPr="00BF374A">
        <w:lastRenderedPageBreak/>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p>
    <w:p w:rsidR="00D4440B" w:rsidRDefault="00D4440B" w:rsidP="00D4440B">
      <w:pPr>
        <w:autoSpaceDE w:val="0"/>
        <w:autoSpaceDN w:val="0"/>
        <w:adjustRightInd w:val="0"/>
        <w:spacing w:after="0" w:line="240" w:lineRule="auto"/>
      </w:pPr>
    </w:p>
    <w:p w:rsidR="00FC7A55" w:rsidRPr="00791A05" w:rsidRDefault="00FC7A55" w:rsidP="00FC7A55">
      <w:pPr>
        <w:pStyle w:val="Ttulo1"/>
      </w:pPr>
      <w:r w:rsidRPr="00791A05">
        <w:t>Aspectos varios.</w:t>
      </w:r>
    </w:p>
    <w:p w:rsidR="00FC7A55" w:rsidRPr="00B80B5E" w:rsidRDefault="00FC7A55" w:rsidP="00F440B2">
      <w:pPr>
        <w:pStyle w:val="Ttulo2"/>
        <w:ind w:left="426"/>
      </w:pPr>
      <w:bookmarkStart w:id="34" w:name="_Toc205180143"/>
      <w:r w:rsidRPr="00B80B5E">
        <w:t>Visitas de Inspección.</w:t>
      </w:r>
      <w:bookmarkEnd w:id="34"/>
    </w:p>
    <w:p w:rsidR="00FC7A55" w:rsidRPr="00B80B5E" w:rsidRDefault="00FC7A55" w:rsidP="00FC7A55">
      <w:pPr>
        <w:autoSpaceDE w:val="0"/>
        <w:autoSpaceDN w:val="0"/>
        <w:adjustRightInd w:val="0"/>
        <w:spacing w:after="0" w:line="240" w:lineRule="auto"/>
      </w:pPr>
      <w:r w:rsidRPr="00B80B5E">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Por su parte, el Licitante se obliga a proporcionar a “EL CINVESTAV” todas las facilidades necesarias a efecto de que se realice satisfactoriamente esta supervisión.</w:t>
      </w:r>
    </w:p>
    <w:p w:rsidR="00FC7A55" w:rsidRPr="00B80B5E" w:rsidRDefault="00FC7A55" w:rsidP="00FC7A55">
      <w:pPr>
        <w:autoSpaceDE w:val="0"/>
        <w:autoSpaceDN w:val="0"/>
        <w:adjustRightInd w:val="0"/>
        <w:spacing w:after="0" w:line="240" w:lineRule="auto"/>
      </w:pPr>
    </w:p>
    <w:p w:rsidR="00FC7A55" w:rsidRDefault="00FC7A55" w:rsidP="00FC7A55">
      <w:pPr>
        <w:autoSpaceDE w:val="0"/>
        <w:autoSpaceDN w:val="0"/>
        <w:adjustRightInd w:val="0"/>
        <w:spacing w:after="0" w:line="240" w:lineRule="auto"/>
      </w:pPr>
      <w:r w:rsidRPr="00B80B5E">
        <w:t>Asimismo, la empresa ganadora se compromete a que, de resultar observaciones referentes a la calidad de los servicios, acatará los comentarios y/o correcciones que se deriven de las visitas realizadas.</w:t>
      </w:r>
    </w:p>
    <w:p w:rsidR="00A7410E" w:rsidRDefault="00A7410E" w:rsidP="00A7410E">
      <w:pPr>
        <w:autoSpaceDE w:val="0"/>
        <w:autoSpaceDN w:val="0"/>
        <w:adjustRightInd w:val="0"/>
        <w:spacing w:after="0" w:line="240" w:lineRule="auto"/>
      </w:pPr>
    </w:p>
    <w:p w:rsidR="00A7410E" w:rsidRPr="00631789" w:rsidRDefault="00A7410E" w:rsidP="00A7410E">
      <w:pPr>
        <w:pStyle w:val="Ttulo2"/>
        <w:ind w:left="426" w:hanging="426"/>
      </w:pPr>
      <w:r w:rsidRPr="00631789">
        <w:t>Visitas a las Instalaciones de “EL CINVESTAV”.</w:t>
      </w:r>
    </w:p>
    <w:p w:rsidR="00A7410E" w:rsidRPr="00666DBB" w:rsidRDefault="00A7410E" w:rsidP="00A7410E">
      <w:pPr>
        <w:autoSpaceDE w:val="0"/>
        <w:autoSpaceDN w:val="0"/>
        <w:adjustRightInd w:val="0"/>
        <w:spacing w:after="0" w:line="240" w:lineRule="auto"/>
        <w:rPr>
          <w:lang w:val="es-ES"/>
        </w:rPr>
      </w:pPr>
      <w:r>
        <w:rPr>
          <w:lang w:val="es-ES"/>
        </w:rPr>
        <w:t>Los Licitantes</w:t>
      </w:r>
      <w:r w:rsidRPr="002F7826">
        <w:rPr>
          <w:lang w:val="es-ES"/>
        </w:rPr>
        <w:t xml:space="preserve">, </w:t>
      </w:r>
      <w:r w:rsidR="0061673D">
        <w:rPr>
          <w:lang w:val="es-ES"/>
        </w:rPr>
        <w:t>podrán</w:t>
      </w:r>
      <w:r w:rsidRPr="002F7826">
        <w:rPr>
          <w:lang w:val="es-ES"/>
        </w:rPr>
        <w:t xml:space="preserve"> verificar las instalaciones </w:t>
      </w:r>
      <w:proofErr w:type="gramStart"/>
      <w:r w:rsidRPr="002F7826">
        <w:rPr>
          <w:lang w:val="es-ES"/>
        </w:rPr>
        <w:t>de ”</w:t>
      </w:r>
      <w:proofErr w:type="gramEnd"/>
      <w:r w:rsidRPr="002F7826">
        <w:rPr>
          <w:lang w:val="es-ES"/>
        </w:rPr>
        <w:t xml:space="preserve">EL CINVESTAV”, con el propósito de conocer los lugares físicos, espacios, instalaciones y demás condiciones en los sitios en donde se realizará la </w:t>
      </w:r>
      <w:r>
        <w:rPr>
          <w:lang w:val="es-ES"/>
        </w:rPr>
        <w:t>instalación de los bienes</w:t>
      </w:r>
      <w:r w:rsidRPr="002F7826">
        <w:rPr>
          <w:lang w:val="es-ES"/>
        </w:rPr>
        <w:t xml:space="preserve"> ob</w:t>
      </w:r>
      <w:r>
        <w:rPr>
          <w:lang w:val="es-ES"/>
        </w:rPr>
        <w:t xml:space="preserve">jeto de la presente licitación. </w:t>
      </w:r>
      <w:r w:rsidRPr="002F7826">
        <w:rPr>
          <w:lang w:val="es-ES"/>
        </w:rPr>
        <w:t xml:space="preserve">La visita a Instalaciones tendrá efecto exclusivamente el día </w:t>
      </w:r>
      <w:r w:rsidR="0061673D">
        <w:rPr>
          <w:rFonts w:cs="Arial"/>
          <w:b/>
        </w:rPr>
        <w:t>11</w:t>
      </w:r>
      <w:r w:rsidR="0061673D" w:rsidRPr="00787A41">
        <w:rPr>
          <w:rFonts w:cs="Arial"/>
          <w:b/>
        </w:rPr>
        <w:t xml:space="preserve"> de </w:t>
      </w:r>
      <w:r w:rsidR="0061673D">
        <w:rPr>
          <w:rFonts w:cs="Arial"/>
          <w:b/>
        </w:rPr>
        <w:t>junio de 2013 a las 10</w:t>
      </w:r>
      <w:r w:rsidR="0061673D" w:rsidRPr="00787A41">
        <w:rPr>
          <w:rFonts w:cs="Arial"/>
          <w:b/>
        </w:rPr>
        <w:t>:00 horas</w:t>
      </w:r>
      <w:r w:rsidRPr="002F7826">
        <w:rPr>
          <w:lang w:val="es-ES"/>
        </w:rPr>
        <w:t xml:space="preserve"> </w:t>
      </w:r>
      <w:r w:rsidRPr="00472558">
        <w:rPr>
          <w:rFonts w:cs="Arial"/>
        </w:rPr>
        <w:t xml:space="preserve">en la sala de juntas de la Sección de Licitaciones </w:t>
      </w:r>
      <w:r>
        <w:rPr>
          <w:rFonts w:cs="Arial"/>
        </w:rPr>
        <w:t>(frente al andador ecológico)</w:t>
      </w:r>
      <w:r w:rsidRPr="002F7826">
        <w:rPr>
          <w:lang w:val="es-ES"/>
        </w:rPr>
        <w:t>.</w:t>
      </w:r>
    </w:p>
    <w:p w:rsidR="00893618" w:rsidRPr="00B80B5E" w:rsidRDefault="00893618" w:rsidP="00CD5480">
      <w:pPr>
        <w:autoSpaceDE w:val="0"/>
        <w:autoSpaceDN w:val="0"/>
        <w:adjustRightInd w:val="0"/>
        <w:spacing w:after="0" w:line="240" w:lineRule="auto"/>
      </w:pPr>
    </w:p>
    <w:bookmarkEnd w:id="32"/>
    <w:p w:rsidR="00DD79B4" w:rsidRPr="00813CF1" w:rsidRDefault="00DD79B4" w:rsidP="00F440B2">
      <w:pPr>
        <w:pStyle w:val="Ttulo2"/>
        <w:ind w:left="426"/>
      </w:pPr>
      <w:r w:rsidRPr="00813CF1">
        <w:t>Deficienci</w:t>
      </w:r>
      <w:r w:rsidR="003277A4" w:rsidRPr="00813CF1">
        <w:t>as en la entrega y/o calidad de los bienes</w:t>
      </w:r>
      <w:r w:rsidRPr="00813CF1">
        <w:t>.</w:t>
      </w:r>
    </w:p>
    <w:p w:rsidR="00DD79B4" w:rsidRPr="00813CF1" w:rsidRDefault="00DD79B4" w:rsidP="00DD79B4">
      <w:pPr>
        <w:autoSpaceDE w:val="0"/>
        <w:autoSpaceDN w:val="0"/>
        <w:adjustRightInd w:val="0"/>
        <w:spacing w:after="0" w:line="240" w:lineRule="auto"/>
      </w:pPr>
      <w:r w:rsidRPr="00813CF1">
        <w:t>En caso de que el Proveedor presente deficienci</w:t>
      </w:r>
      <w:r w:rsidR="003277A4" w:rsidRPr="00813CF1">
        <w:t>as en la entrega y/o calidad de los bienes</w:t>
      </w:r>
      <w:r w:rsidRPr="00813CF1">
        <w:t xml:space="preserve">, así como el no cumplimiento con alguno de los requisitos solicitados en estas </w:t>
      </w:r>
      <w:r w:rsidRPr="00813CF1">
        <w:lastRenderedPageBreak/>
        <w:t xml:space="preserve">bases, “EL CINVESTAV” se reserva el derecho de acudir a terceros para cumplir con la </w:t>
      </w:r>
      <w:r w:rsidR="003277A4" w:rsidRPr="00813CF1">
        <w:t xml:space="preserve">entrega de los bienes </w:t>
      </w:r>
      <w:r w:rsidRPr="00813CF1">
        <w:t>requeridos, independientemente de que se aplicarán las sanciones correspondientes, según lo establecido en el punto 11.3 sanciones y la rescisión del contrato conforme al punto 10.6 de las bases de la licitación.</w:t>
      </w:r>
    </w:p>
    <w:p w:rsidR="00195613" w:rsidRPr="00813CF1" w:rsidRDefault="00195613" w:rsidP="004C6063">
      <w:pPr>
        <w:pStyle w:val="Ttulo1"/>
      </w:pPr>
      <w:bookmarkStart w:id="35" w:name="_Toc205180144"/>
      <w:r w:rsidRPr="00813CF1">
        <w:t>Modificaciones a las bases que podrán efectuarse.</w:t>
      </w:r>
      <w:bookmarkEnd w:id="35"/>
    </w:p>
    <w:p w:rsidR="00195613" w:rsidRPr="00813CF1" w:rsidRDefault="00195613" w:rsidP="00195613">
      <w:pPr>
        <w:autoSpaceDE w:val="0"/>
        <w:autoSpaceDN w:val="0"/>
        <w:adjustRightInd w:val="0"/>
        <w:spacing w:after="0" w:line="240" w:lineRule="auto"/>
      </w:pPr>
      <w:r w:rsidRPr="00813CF1">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modificaciones de que trata este artículo en ningún caso podrán consistir en la sustitución de</w:t>
      </w:r>
      <w:r w:rsidR="003277A4" w:rsidRPr="00813CF1">
        <w:t xml:space="preserve"> </w:t>
      </w:r>
      <w:r w:rsidRPr="00813CF1">
        <w:t>l</w:t>
      </w:r>
      <w:r w:rsidR="003277A4" w:rsidRPr="00813CF1">
        <w:t>os</w:t>
      </w:r>
      <w:r w:rsidRPr="00813CF1">
        <w:t xml:space="preserve"> </w:t>
      </w:r>
      <w:r w:rsidR="003277A4" w:rsidRPr="00813CF1">
        <w:t>bienes</w:t>
      </w:r>
      <w:r w:rsidRPr="00813CF1">
        <w:t xml:space="preserve"> o servicios convocados originalmente, adición de otros de distintos rubros o en variación significativa de sus características.” Para este supuesto, “EL CINVESTAV” llevará a cabo las siguientes acciones: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rPr>
          <w:rFonts w:cs="Arial"/>
        </w:rPr>
      </w:pPr>
      <w:r w:rsidRPr="00813CF1">
        <w:rPr>
          <w:rFonts w:cs="Arial"/>
        </w:rPr>
        <w:t xml:space="preserve">Publicará las modificaciones pertinentes en el Diario Oficial de </w:t>
      </w:r>
      <w:smartTag w:uri="urn:schemas-microsoft-com:office:smarttags" w:element="PersonName">
        <w:smartTagPr>
          <w:attr w:name="ProductID" w:val="la Federaci￳n."/>
        </w:smartTagPr>
        <w:r w:rsidRPr="00813CF1">
          <w:rPr>
            <w:rFonts w:cs="Arial"/>
          </w:rPr>
          <w:t>la Federación.</w:t>
        </w:r>
      </w:smartTag>
    </w:p>
    <w:p w:rsidR="003155B9" w:rsidRPr="00813CF1" w:rsidRDefault="003155B9" w:rsidP="003155B9">
      <w:pPr>
        <w:pStyle w:val="Prrafodelista"/>
        <w:autoSpaceDE w:val="0"/>
        <w:autoSpaceDN w:val="0"/>
        <w:adjustRightInd w:val="0"/>
        <w:spacing w:after="0" w:line="240" w:lineRule="auto"/>
        <w:rPr>
          <w:rFonts w:cs="Arial"/>
        </w:rPr>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Reprogramar</w:t>
      </w:r>
      <w:r w:rsidRPr="00813CF1">
        <w:t>á las fechas de todos y cada uno de los actos inherentes a esta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Derivado del Acto de Aclaración de Dudas, se podrán efectuar las modificaciones pertinentes, siempre y cuando no se modifique sustancialmente lo establecido en estas bases. Esta</w:t>
      </w:r>
      <w:r w:rsidRPr="00813CF1">
        <w:t xml:space="preserve"> modificación se hará del conocimiento de los participantes por escrito.</w:t>
      </w:r>
    </w:p>
    <w:p w:rsidR="008A42F2" w:rsidRPr="00813CF1" w:rsidRDefault="008A42F2" w:rsidP="008A42F2">
      <w:pPr>
        <w:pStyle w:val="Prrafodelista"/>
        <w:autoSpaceDE w:val="0"/>
        <w:autoSpaceDN w:val="0"/>
        <w:adjustRightInd w:val="0"/>
        <w:spacing w:after="0" w:line="240" w:lineRule="auto"/>
        <w:ind w:left="0"/>
      </w:pPr>
    </w:p>
    <w:p w:rsidR="008A42F2" w:rsidRPr="00813CF1" w:rsidRDefault="008A42F2" w:rsidP="004304D0">
      <w:pPr>
        <w:pStyle w:val="Prrafodelista"/>
        <w:numPr>
          <w:ilvl w:val="0"/>
          <w:numId w:val="6"/>
        </w:numPr>
        <w:autoSpaceDE w:val="0"/>
        <w:autoSpaceDN w:val="0"/>
        <w:adjustRightInd w:val="0"/>
        <w:spacing w:after="0" w:line="240" w:lineRule="auto"/>
      </w:pPr>
      <w:r w:rsidRPr="00813CF1">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13CF1">
          <w:t>la Secretaría</w:t>
        </w:r>
      </w:smartTag>
      <w:r w:rsidRPr="00813CF1">
        <w:t xml:space="preserve"> de </w:t>
      </w:r>
      <w:smartTag w:uri="urn:schemas-microsoft-com:office:smarttags" w:element="PersonName">
        <w:smartTagPr>
          <w:attr w:name="ProductID" w:val="la Función Pública."/>
        </w:smartTagPr>
        <w:r w:rsidRPr="00813CF1">
          <w:t>la Función Pública.</w:t>
        </w:r>
      </w:smartTag>
    </w:p>
    <w:p w:rsidR="00195613" w:rsidRPr="00813CF1" w:rsidRDefault="004C6063" w:rsidP="004C6063">
      <w:pPr>
        <w:pStyle w:val="Ttulo1"/>
      </w:pPr>
      <w:bookmarkStart w:id="36" w:name="_Toc205180145"/>
      <w:r w:rsidRPr="00813CF1">
        <w:t>D</w:t>
      </w:r>
      <w:r w:rsidR="00195613" w:rsidRPr="00813CF1">
        <w:t>escalificación de un licitante, descalificación en una</w:t>
      </w:r>
      <w:r w:rsidR="008A42F2" w:rsidRPr="00813CF1">
        <w:t>(s)</w:t>
      </w:r>
      <w:r w:rsidR="00195613" w:rsidRPr="00813CF1">
        <w:t xml:space="preserve"> partida</w:t>
      </w:r>
      <w:r w:rsidR="008A42F2" w:rsidRPr="00813CF1">
        <w:t>(s)</w:t>
      </w:r>
      <w:r w:rsidR="00195613" w:rsidRPr="00813CF1">
        <w:t xml:space="preserve">, cancelación total o parcial de la licitación, declarar desierta la licitación o </w:t>
      </w:r>
      <w:r w:rsidR="008A42F2" w:rsidRPr="00813CF1">
        <w:t xml:space="preserve">(las) </w:t>
      </w:r>
      <w:r w:rsidR="00195613" w:rsidRPr="00813CF1">
        <w:t>partida</w:t>
      </w:r>
      <w:r w:rsidR="008A42F2" w:rsidRPr="00813CF1">
        <w:t>(s)</w:t>
      </w:r>
      <w:r w:rsidR="00195613" w:rsidRPr="00813CF1">
        <w:t>, rescisión del contrato.</w:t>
      </w:r>
      <w:bookmarkEnd w:id="36"/>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7" w:name="_Toc205180146"/>
      <w:r w:rsidRPr="00813CF1">
        <w:t>Descalificación de un licitante.</w:t>
      </w:r>
      <w:bookmarkEnd w:id="37"/>
    </w:p>
    <w:p w:rsidR="00195613" w:rsidRPr="00813CF1" w:rsidRDefault="00195613" w:rsidP="00195613">
      <w:pPr>
        <w:autoSpaceDE w:val="0"/>
        <w:autoSpaceDN w:val="0"/>
        <w:adjustRightInd w:val="0"/>
        <w:spacing w:after="0" w:line="240" w:lineRule="auto"/>
      </w:pPr>
      <w:r w:rsidRPr="00813CF1">
        <w:t>Se descalificarán de toda la licitación a las empresas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w:t>
      </w:r>
      <w:r w:rsidRPr="00813CF1">
        <w:rPr>
          <w:rFonts w:cs="Arial"/>
        </w:rPr>
        <w:lastRenderedPageBreak/>
        <w:t>o cualquier otro acuerdo que tenga como fin obtener una ventaja sobre los demás licitantes”</w:t>
      </w:r>
      <w:r w:rsidR="00195613" w:rsidRPr="00813CF1">
        <w:t>.</w:t>
      </w:r>
    </w:p>
    <w:p w:rsidR="00195613" w:rsidRPr="00813CF1" w:rsidRDefault="00195613" w:rsidP="00195613">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Cuando la propuesta técnica y económica no se apegue a lo solicitado en bases.</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pPr>
      <w:r w:rsidRPr="00813CF1">
        <w:rPr>
          <w:rFonts w:cs="Arial"/>
        </w:rPr>
        <w:t>Cualquier condicionamiento que el l</w:t>
      </w:r>
      <w:r w:rsidRPr="00813CF1">
        <w:t>icitante establezca en su proposición.</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 xml:space="preserve">Si se presentan proposiciones que violen en algún punto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su Reglamento.</w:t>
      </w:r>
    </w:p>
    <w:p w:rsidR="009C5765" w:rsidRPr="00813CF1" w:rsidRDefault="009C5765" w:rsidP="009C5765">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En caso de que resulte falsa la documentación, datos e información presentada en el</w:t>
      </w:r>
      <w:r w:rsidRPr="00813CF1">
        <w:t>los</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CC2AED" w:rsidP="00F440B2">
      <w:pPr>
        <w:pStyle w:val="Ttulo2"/>
        <w:ind w:left="426"/>
      </w:pPr>
      <w:bookmarkStart w:id="38" w:name="_Toc205180147"/>
      <w:r w:rsidRPr="00813CF1">
        <w:t>Descalificación de la</w:t>
      </w:r>
      <w:r w:rsidR="008C282E" w:rsidRPr="00813CF1">
        <w:t>(s)</w:t>
      </w:r>
      <w:r w:rsidRPr="00813CF1">
        <w:t xml:space="preserve"> partida</w:t>
      </w:r>
      <w:r w:rsidR="008C282E" w:rsidRPr="00813CF1">
        <w:t>(s)</w:t>
      </w:r>
      <w:r w:rsidR="00195613" w:rsidRPr="00813CF1">
        <w:t>.</w:t>
      </w:r>
      <w:bookmarkEnd w:id="38"/>
    </w:p>
    <w:p w:rsidR="00195613" w:rsidRPr="00813CF1" w:rsidRDefault="00CC2AED" w:rsidP="00195613">
      <w:pPr>
        <w:autoSpaceDE w:val="0"/>
        <w:autoSpaceDN w:val="0"/>
        <w:adjustRightInd w:val="0"/>
        <w:spacing w:after="0" w:line="240" w:lineRule="auto"/>
      </w:pPr>
      <w:r w:rsidRPr="00813CF1">
        <w:t>Se descalificará de la</w:t>
      </w:r>
      <w:r w:rsidR="009857C9" w:rsidRPr="00813CF1">
        <w:t>(s)</w:t>
      </w:r>
      <w:r w:rsidRPr="00813CF1">
        <w:t xml:space="preserve"> partida</w:t>
      </w:r>
      <w:r w:rsidR="009857C9" w:rsidRPr="00813CF1">
        <w:t>(s)</w:t>
      </w:r>
      <w:r w:rsidR="00195613" w:rsidRPr="00813CF1">
        <w:t>, a los licitantes participantes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4C6063" w:rsidP="004304D0">
      <w:pPr>
        <w:pStyle w:val="Prrafodelista"/>
        <w:numPr>
          <w:ilvl w:val="0"/>
          <w:numId w:val="8"/>
        </w:numPr>
        <w:autoSpaceDE w:val="0"/>
        <w:autoSpaceDN w:val="0"/>
        <w:adjustRightInd w:val="0"/>
        <w:spacing w:after="0" w:line="240" w:lineRule="auto"/>
        <w:rPr>
          <w:rFonts w:cs="Arial"/>
        </w:rPr>
      </w:pPr>
      <w:r w:rsidRPr="00813CF1">
        <w:rPr>
          <w:rFonts w:cs="Arial"/>
        </w:rPr>
        <w:t>L</w:t>
      </w:r>
      <w:r w:rsidR="00195613" w:rsidRPr="00813CF1">
        <w:rPr>
          <w:rFonts w:cs="Arial"/>
        </w:rPr>
        <w:t>as propuestas presentadas que no se apeguen a lo estipulado en alguno de los puntos de estas bases.</w:t>
      </w:r>
    </w:p>
    <w:p w:rsidR="00DD79B4" w:rsidRPr="00813CF1" w:rsidRDefault="00DD79B4" w:rsidP="00DD79B4">
      <w:pPr>
        <w:pStyle w:val="Prrafodelista"/>
        <w:autoSpaceDE w:val="0"/>
        <w:autoSpaceDN w:val="0"/>
        <w:adjustRightInd w:val="0"/>
        <w:spacing w:after="0" w:line="240" w:lineRule="auto"/>
        <w:ind w:left="360"/>
        <w:rPr>
          <w:rFonts w:cs="Arial"/>
        </w:rPr>
      </w:pPr>
    </w:p>
    <w:p w:rsidR="00DD79B4" w:rsidRPr="00813CF1" w:rsidRDefault="00DD79B4" w:rsidP="004304D0">
      <w:pPr>
        <w:pStyle w:val="Prrafodelista"/>
        <w:numPr>
          <w:ilvl w:val="0"/>
          <w:numId w:val="8"/>
        </w:numPr>
        <w:autoSpaceDE w:val="0"/>
        <w:autoSpaceDN w:val="0"/>
        <w:adjustRightInd w:val="0"/>
        <w:spacing w:after="0" w:line="240" w:lineRule="auto"/>
        <w:rPr>
          <w:rFonts w:cs="Arial"/>
        </w:rPr>
      </w:pPr>
      <w:r w:rsidRPr="00813CF1">
        <w:rPr>
          <w:rFonts w:cs="Arial"/>
          <w:lang w:val="es-ES"/>
        </w:rPr>
        <w:t>Cuando presente dos o más opciones. Únicamente podrá presentar una opción por partida</w:t>
      </w:r>
      <w:r w:rsidR="00513D2D" w:rsidRPr="00813CF1">
        <w:rPr>
          <w:rFonts w:cs="Arial"/>
          <w:lang w:val="es-ES"/>
        </w:rPr>
        <w:t>.</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 xml:space="preserve">Cuando los </w:t>
      </w:r>
      <w:r w:rsidR="003277A4" w:rsidRPr="00813CF1">
        <w:rPr>
          <w:rFonts w:cs="Arial"/>
        </w:rPr>
        <w:t>bienes a adjudicar</w:t>
      </w:r>
      <w:r w:rsidR="00195613" w:rsidRPr="00813CF1">
        <w:rPr>
          <w:rFonts w:cs="Arial"/>
        </w:rPr>
        <w:t xml:space="preserve"> demeriten las especificaciones y calidad de los mismos.</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No</w:t>
      </w:r>
      <w:r w:rsidR="00195613" w:rsidRPr="00813CF1">
        <w:rPr>
          <w:rFonts w:cs="Arial"/>
        </w:rPr>
        <w:t xml:space="preserve"> cotice</w:t>
      </w:r>
      <w:r w:rsidRPr="00813CF1">
        <w:rPr>
          <w:rFonts w:cs="Arial"/>
        </w:rPr>
        <w:t>n</w:t>
      </w:r>
      <w:r w:rsidR="00195613" w:rsidRPr="00813CF1">
        <w:rPr>
          <w:rFonts w:cs="Arial"/>
        </w:rPr>
        <w:t xml:space="preserve"> los </w:t>
      </w:r>
      <w:r w:rsidR="003277A4" w:rsidRPr="00813CF1">
        <w:rPr>
          <w:rFonts w:cs="Arial"/>
        </w:rPr>
        <w:t>biene</w:t>
      </w:r>
      <w:r w:rsidRPr="00813CF1">
        <w:rPr>
          <w:rFonts w:cs="Arial"/>
        </w:rPr>
        <w:t>s</w:t>
      </w:r>
      <w:r w:rsidR="00195613" w:rsidRPr="00813CF1">
        <w:rPr>
          <w:rFonts w:cs="Arial"/>
        </w:rPr>
        <w:t xml:space="preserve"> completos en cada partida.</w:t>
      </w:r>
    </w:p>
    <w:p w:rsidR="004C6063" w:rsidRPr="00813CF1" w:rsidRDefault="004C606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su precio no sea el más bajo.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derivado del análisis de las proposiciones, la información no sea clara o sea insuficiente para emitir un dictamen.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descalificación podrá efectuarse en cualquiera de los actos a que hacen referencia estas bases y las observaciones respectivas se incluirán en las actas correspondientes al acto en que se dé a conocer la descalificación.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9" w:name="_Toc205180148"/>
      <w:r w:rsidRPr="00813CF1">
        <w:t>Suspensión temporal de los procedimientos.</w:t>
      </w:r>
      <w:bookmarkEnd w:id="39"/>
    </w:p>
    <w:p w:rsidR="00195613" w:rsidRPr="00813CF1" w:rsidRDefault="00195613" w:rsidP="00195613">
      <w:pPr>
        <w:autoSpaceDE w:val="0"/>
        <w:autoSpaceDN w:val="0"/>
        <w:adjustRightInd w:val="0"/>
        <w:spacing w:after="0" w:line="240" w:lineRule="auto"/>
      </w:pPr>
      <w:r w:rsidRPr="00813CF1">
        <w:t xml:space="preserve">De conformidad con el Artículo 68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derivado de las inconformidades a que se refiere el Artículo 65 de la misma, se podrá suspender el procedimiento de contratación.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0" w:name="_Toc205180149"/>
      <w:r w:rsidRPr="00813CF1">
        <w:t>Cancelación total o parcial de la licitación.</w:t>
      </w:r>
      <w:bookmarkEnd w:id="40"/>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13CF1">
        <w:t xml:space="preserve">adquisición </w:t>
      </w:r>
      <w:r w:rsidR="003277A4" w:rsidRPr="00813CF1">
        <w:lastRenderedPageBreak/>
        <w:t>de los bienes</w:t>
      </w:r>
      <w:r w:rsidRPr="00813CF1">
        <w:t xml:space="preserve"> y que de continuarse con el procedimiento de contratación se pudiera ocasionar daño o perjuicio a la propia entidad.</w:t>
      </w:r>
    </w:p>
    <w:p w:rsidR="004C6063" w:rsidRPr="00813CF1" w:rsidRDefault="004C6063" w:rsidP="00195613">
      <w:pPr>
        <w:autoSpaceDE w:val="0"/>
        <w:autoSpaceDN w:val="0"/>
        <w:adjustRightInd w:val="0"/>
        <w:spacing w:after="0" w:line="240" w:lineRule="auto"/>
      </w:pPr>
    </w:p>
    <w:p w:rsidR="00195613" w:rsidRPr="00813CF1" w:rsidRDefault="00195613" w:rsidP="00F440B2">
      <w:pPr>
        <w:pStyle w:val="Ttulo2"/>
        <w:ind w:left="426"/>
      </w:pPr>
      <w:bookmarkStart w:id="41" w:name="_Toc205180150"/>
      <w:r w:rsidRPr="00813CF1">
        <w:t>Declarar desierta la licitación o partida.</w:t>
      </w:r>
      <w:bookmarkEnd w:id="41"/>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el Artículo 47 del Reglamento, se podrá declarar desierta la licitación en los siguientes casos:</w:t>
      </w:r>
    </w:p>
    <w:p w:rsidR="00195613" w:rsidRPr="00813CF1" w:rsidRDefault="00195613" w:rsidP="00195613">
      <w:pPr>
        <w:autoSpaceDE w:val="0"/>
        <w:autoSpaceDN w:val="0"/>
        <w:adjustRightInd w:val="0"/>
        <w:spacing w:after="0" w:line="240" w:lineRule="auto"/>
      </w:pPr>
    </w:p>
    <w:p w:rsidR="00195613" w:rsidRPr="00813CF1" w:rsidRDefault="00885B6D" w:rsidP="004304D0">
      <w:pPr>
        <w:pStyle w:val="Prrafodelista"/>
        <w:numPr>
          <w:ilvl w:val="0"/>
          <w:numId w:val="9"/>
        </w:numPr>
        <w:autoSpaceDE w:val="0"/>
        <w:autoSpaceDN w:val="0"/>
        <w:adjustRightInd w:val="0"/>
        <w:spacing w:after="0" w:line="240" w:lineRule="auto"/>
        <w:rPr>
          <w:rFonts w:cs="Arial"/>
        </w:rPr>
      </w:pPr>
      <w:r w:rsidRPr="00813CF1">
        <w:rPr>
          <w:rFonts w:cs="Arial"/>
        </w:rPr>
        <w:t>Cuando ninguna empresa se registre en la obtención de bases</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t>Cuando no se registre por lo menos un licitante para asistir al Acto de Presentación y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de todos los licitantes que se presenten, ninguno de ellos cumpla con los requisitos legales establecidos en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al analizar las proposiciones, no se encuentre cuando menos una que cumpla con los requisitos establecidos en las bases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rPr>
          <w:rFonts w:cs="Arial"/>
        </w:rPr>
        <w:t>Cuando después de haber evaluado las proposiciones, éstas no resulten legal, técnica o económicamente acep</w:t>
      </w:r>
      <w:r w:rsidRPr="00813CF1">
        <w:t>tables para “EL CINVESTAV”, o rebasen el techo presupuestal asignado y disponible para tal propósito.</w:t>
      </w:r>
    </w:p>
    <w:p w:rsidR="008C282E" w:rsidRPr="00813CF1" w:rsidRDefault="008C282E" w:rsidP="008C282E">
      <w:pPr>
        <w:pStyle w:val="Prrafodelista"/>
        <w:autoSpaceDE w:val="0"/>
        <w:autoSpaceDN w:val="0"/>
        <w:adjustRightInd w:val="0"/>
        <w:spacing w:after="0" w:line="240" w:lineRule="auto"/>
        <w:ind w:left="0"/>
      </w:pPr>
    </w:p>
    <w:p w:rsidR="008C282E" w:rsidRPr="00813CF1" w:rsidRDefault="008C282E" w:rsidP="004304D0">
      <w:pPr>
        <w:pStyle w:val="Prrafodelista"/>
        <w:numPr>
          <w:ilvl w:val="0"/>
          <w:numId w:val="9"/>
        </w:numPr>
        <w:autoSpaceDE w:val="0"/>
        <w:autoSpaceDN w:val="0"/>
        <w:adjustRightInd w:val="0"/>
        <w:spacing w:after="0" w:line="240" w:lineRule="auto"/>
      </w:pPr>
      <w:r w:rsidRPr="00813CF1">
        <w:t>Cuando sus pr</w:t>
      </w:r>
      <w:r w:rsidR="00EC6663" w:rsidRPr="00813CF1">
        <w:t>ecios no sean aceptables.</w:t>
      </w:r>
      <w:r w:rsidRPr="00813CF1">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Cuando la licitación se declare desierta, “EL CINVESTAV” procederá en los términos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su Reglamento.</w:t>
      </w:r>
    </w:p>
    <w:p w:rsidR="00195613" w:rsidRPr="00813CF1" w:rsidRDefault="00195613" w:rsidP="00195613">
      <w:pPr>
        <w:autoSpaceDE w:val="0"/>
        <w:autoSpaceDN w:val="0"/>
        <w:adjustRightInd w:val="0"/>
        <w:spacing w:after="0" w:line="240" w:lineRule="auto"/>
      </w:pPr>
    </w:p>
    <w:p w:rsidR="009857C9" w:rsidRPr="00813CF1" w:rsidRDefault="009857C9" w:rsidP="00F440B2">
      <w:pPr>
        <w:pStyle w:val="Ttulo2"/>
        <w:ind w:left="426"/>
      </w:pPr>
      <w:bookmarkStart w:id="42" w:name="_Toc205180151"/>
      <w:r w:rsidRPr="00813CF1">
        <w:t>Rescisión del contrato.</w:t>
      </w:r>
      <w:bookmarkEnd w:id="42"/>
    </w:p>
    <w:p w:rsidR="009857C9" w:rsidRPr="00813CF1" w:rsidRDefault="009857C9" w:rsidP="009857C9">
      <w:pPr>
        <w:autoSpaceDE w:val="0"/>
        <w:autoSpaceDN w:val="0"/>
        <w:adjustRightInd w:val="0"/>
        <w:spacing w:after="0" w:line="240" w:lineRule="auto"/>
      </w:pPr>
    </w:p>
    <w:p w:rsidR="00195613" w:rsidRPr="00813CF1" w:rsidRDefault="000E1ADA" w:rsidP="009857C9">
      <w:pPr>
        <w:autoSpaceDE w:val="0"/>
        <w:autoSpaceDN w:val="0"/>
        <w:adjustRightInd w:val="0"/>
        <w:spacing w:after="0" w:line="240" w:lineRule="auto"/>
      </w:pPr>
      <w:r w:rsidRPr="00813CF1">
        <w:t>Podrá cancelarse o rescindirse parcial o totalmente el contrato al licitante ganador en los siguientes casos: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pPr>
      <w:r w:rsidRPr="00813CF1">
        <w:rPr>
          <w:rFonts w:cs="Arial"/>
        </w:rPr>
        <w:t xml:space="preserve">Cuando el Proveedor incurra en retraso de manera parcial o total en la entrega </w:t>
      </w:r>
      <w:proofErr w:type="spellStart"/>
      <w:r w:rsidRPr="00813CF1">
        <w:rPr>
          <w:rFonts w:cs="Arial"/>
        </w:rPr>
        <w:t>del</w:t>
      </w:r>
      <w:proofErr w:type="spellEnd"/>
      <w:r w:rsidRPr="00813CF1">
        <w:t xml:space="preserve"> </w:t>
      </w:r>
      <w:r w:rsidR="003277A4" w:rsidRPr="00813CF1">
        <w:t>los bienes</w:t>
      </w:r>
      <w:r w:rsidRPr="00813CF1">
        <w:t xml:space="preserve"> objeto de esta licitación.</w:t>
      </w:r>
    </w:p>
    <w:p w:rsidR="004C6063" w:rsidRPr="00813CF1" w:rsidRDefault="004C6063" w:rsidP="00195613">
      <w:pPr>
        <w:autoSpaceDE w:val="0"/>
        <w:autoSpaceDN w:val="0"/>
        <w:adjustRightInd w:val="0"/>
        <w:spacing w:after="0" w:line="240" w:lineRule="auto"/>
        <w:rPr>
          <w:rFonts w:cs="Arial"/>
        </w:rPr>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 xml:space="preserve">Cuando el Proveedor no cumpla con alguna de las especificaciones </w:t>
      </w:r>
      <w:proofErr w:type="spellStart"/>
      <w:r w:rsidRPr="00813CF1">
        <w:rPr>
          <w:rFonts w:cs="Arial"/>
        </w:rPr>
        <w:t>del</w:t>
      </w:r>
      <w:proofErr w:type="spellEnd"/>
      <w:r w:rsidRPr="00813CF1">
        <w:rPr>
          <w:rFonts w:cs="Arial"/>
        </w:rPr>
        <w:t xml:space="preserve"> </w:t>
      </w:r>
      <w:r w:rsidR="003277A4" w:rsidRPr="00813CF1">
        <w:rPr>
          <w:rFonts w:cs="Arial"/>
        </w:rPr>
        <w:t>los bienes</w:t>
      </w:r>
      <w:r w:rsidRPr="00813CF1">
        <w:rPr>
          <w:rFonts w:cs="Arial"/>
        </w:rPr>
        <w:t>, señalado en 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Cuando el Proveedor no cumpla con cualquiera de las cláusulas establecidas en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Para estos casos serán aplicables las sanciones mencionadas en el punto 11.3.2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antes de dar por rescindido el contra</w:t>
      </w:r>
      <w:r w:rsidR="003277A4" w:rsidRPr="00813CF1">
        <w:t>to, se hiciere la entrega de los bienes</w:t>
      </w:r>
      <w:r w:rsidRPr="00813CF1">
        <w:t>, el procedimiento iniciado quedará sin efecto.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procedimiento de rescisión del contrato se llevará a cabo conforme lo establece el Artículo 54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513D2D" w:rsidRPr="00813CF1" w:rsidRDefault="00513D2D" w:rsidP="00195613">
      <w:pPr>
        <w:autoSpaceDE w:val="0"/>
        <w:autoSpaceDN w:val="0"/>
        <w:adjustRightInd w:val="0"/>
        <w:spacing w:after="0" w:line="240" w:lineRule="auto"/>
      </w:pPr>
    </w:p>
    <w:p w:rsidR="00247A65" w:rsidRPr="00813CF1" w:rsidRDefault="00513D2D" w:rsidP="00195613">
      <w:pPr>
        <w:autoSpaceDE w:val="0"/>
        <w:autoSpaceDN w:val="0"/>
        <w:adjustRightInd w:val="0"/>
        <w:spacing w:after="0" w:line="240" w:lineRule="auto"/>
      </w:pPr>
      <w:r w:rsidRPr="00813CF1">
        <w:t>Para estos casos serán aplicables las sanciones mencionadas en el punto 11.3.1 de estas bases.</w:t>
      </w:r>
    </w:p>
    <w:p w:rsidR="00247A65" w:rsidRPr="00813CF1" w:rsidRDefault="00247A65" w:rsidP="00195613">
      <w:pPr>
        <w:autoSpaceDE w:val="0"/>
        <w:autoSpaceDN w:val="0"/>
        <w:adjustRightInd w:val="0"/>
        <w:spacing w:after="0" w:line="240" w:lineRule="auto"/>
      </w:pPr>
    </w:p>
    <w:p w:rsidR="00195613" w:rsidRPr="00813CF1" w:rsidRDefault="009857C9" w:rsidP="009857C9">
      <w:pPr>
        <w:pStyle w:val="Ttulo1"/>
        <w:jc w:val="both"/>
      </w:pPr>
      <w:bookmarkStart w:id="43" w:name="_Toc205180152"/>
      <w:r w:rsidRPr="00813CF1">
        <w:t>Inconformidades, controversias, sanciones y prórrogas</w:t>
      </w:r>
      <w:r w:rsidR="00195613" w:rsidRPr="00813CF1">
        <w:t>.</w:t>
      </w:r>
      <w:bookmarkEnd w:id="43"/>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4" w:name="_Toc205180153"/>
      <w:r w:rsidRPr="00813CF1">
        <w:t>Inconformidades.</w:t>
      </w:r>
      <w:bookmarkEnd w:id="44"/>
    </w:p>
    <w:p w:rsidR="00195613" w:rsidRPr="00813CF1" w:rsidRDefault="00195613" w:rsidP="00195613">
      <w:pPr>
        <w:autoSpaceDE w:val="0"/>
        <w:autoSpaceDN w:val="0"/>
        <w:adjustRightInd w:val="0"/>
        <w:spacing w:after="0" w:line="240" w:lineRule="auto"/>
      </w:pPr>
      <w:r w:rsidRPr="00813CF1">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F440B2">
      <w:pPr>
        <w:pStyle w:val="Ttulo2"/>
        <w:ind w:left="426"/>
      </w:pPr>
      <w:bookmarkStart w:id="45" w:name="_Toc205180154"/>
      <w:r w:rsidRPr="00813CF1">
        <w:t>Controversias.</w:t>
      </w:r>
      <w:bookmarkEnd w:id="45"/>
    </w:p>
    <w:p w:rsidR="00195613" w:rsidRPr="00813CF1" w:rsidRDefault="00195613" w:rsidP="00195613">
      <w:pPr>
        <w:autoSpaceDE w:val="0"/>
        <w:autoSpaceDN w:val="0"/>
        <w:adjustRightInd w:val="0"/>
        <w:spacing w:after="0" w:line="240" w:lineRule="auto"/>
      </w:pPr>
      <w:r w:rsidRPr="00813CF1">
        <w:t>Las controversias que se susciten en materia de adquisiciones, se resolverán con base en las disposiciones de carácter general aplicables, por lo que toda estipulación contractual en contrario, no surtirá efecto legal alguno.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13CF1">
          <w:t>la Ciudad</w:t>
        </w:r>
      </w:smartTag>
      <w:r w:rsidRPr="00813CF1">
        <w:t xml:space="preserve"> de México, Distrito Federal.</w:t>
      </w:r>
    </w:p>
    <w:p w:rsidR="00ED3C81" w:rsidRPr="00813CF1" w:rsidRDefault="00ED3C81" w:rsidP="00195613">
      <w:pPr>
        <w:autoSpaceDE w:val="0"/>
        <w:autoSpaceDN w:val="0"/>
        <w:adjustRightInd w:val="0"/>
        <w:spacing w:after="0" w:line="240" w:lineRule="auto"/>
      </w:pPr>
    </w:p>
    <w:p w:rsidR="00ED3C81" w:rsidRPr="00813CF1" w:rsidRDefault="00ED3C81" w:rsidP="00195613">
      <w:pPr>
        <w:autoSpaceDE w:val="0"/>
        <w:autoSpaceDN w:val="0"/>
        <w:adjustRightInd w:val="0"/>
        <w:spacing w:after="0" w:line="240" w:lineRule="auto"/>
      </w:pPr>
      <w:r w:rsidRPr="00813CF1">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6" w:name="_Toc205180155"/>
      <w:r w:rsidRPr="00813CF1">
        <w:t>Sanciones.</w:t>
      </w:r>
      <w:bookmarkEnd w:id="46"/>
    </w:p>
    <w:p w:rsidR="00195613" w:rsidRPr="00813CF1" w:rsidRDefault="00195613" w:rsidP="00195613">
      <w:pPr>
        <w:autoSpaceDE w:val="0"/>
        <w:autoSpaceDN w:val="0"/>
        <w:adjustRightInd w:val="0"/>
        <w:spacing w:after="0" w:line="240" w:lineRule="auto"/>
      </w:pPr>
      <w:r w:rsidRPr="00813CF1">
        <w:t>Los licitantes que incumplan con algunos de los puntos señalados en las presentes bases, se harán acreedores a alguna de las siguientes sanciones: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7" w:name="_Toc205180156"/>
      <w:r w:rsidRPr="00813CF1">
        <w:t>Sanciones relativas al incumplimiento del contrato.</w:t>
      </w:r>
      <w:bookmarkEnd w:id="47"/>
    </w:p>
    <w:p w:rsidR="00195613" w:rsidRPr="00813CF1" w:rsidRDefault="00195613" w:rsidP="00195613">
      <w:pPr>
        <w:autoSpaceDE w:val="0"/>
        <w:autoSpaceDN w:val="0"/>
        <w:adjustRightInd w:val="0"/>
        <w:spacing w:after="0" w:line="240" w:lineRule="auto"/>
      </w:pPr>
      <w:r w:rsidRPr="00813CF1">
        <w:t xml:space="preserve">Se harán efectivas las garantías relativas al </w:t>
      </w:r>
      <w:r w:rsidR="009857C9" w:rsidRPr="00813CF1">
        <w:t>in</w:t>
      </w:r>
      <w:r w:rsidRPr="00813CF1">
        <w:t>cumplimiento del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lastRenderedPageBreak/>
        <w:t>Cuando hubiese transcurrido el tiempo máximo conveni</w:t>
      </w:r>
      <w:r w:rsidR="003277A4" w:rsidRPr="00813CF1">
        <w:rPr>
          <w:rFonts w:cs="Arial"/>
        </w:rPr>
        <w:t>do para la entrega total de los bienes adjudicados</w:t>
      </w:r>
      <w:r w:rsidRPr="00813CF1">
        <w:rPr>
          <w:rFonts w:cs="Arial"/>
        </w:rPr>
        <w:t xml:space="preserve"> y el Pro</w:t>
      </w:r>
      <w:r w:rsidRPr="00813CF1">
        <w:t>veedor no haya cumplido con sus compromisos.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rPr>
          <w:rFonts w:cs="Arial"/>
        </w:rPr>
      </w:pPr>
      <w:r w:rsidRPr="00813CF1">
        <w:rPr>
          <w:rFonts w:cs="Arial"/>
        </w:rPr>
        <w:t>Cuando no cumpla en cualquiera de las cláusulas del contrato respectivo.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En caso de rescisión del contrato la aplicación de garantía de cumplimiento será proporcional al monto de las obligaciones incumplid</w:t>
      </w:r>
      <w:r w:rsidRPr="00813CF1">
        <w:t>as.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8" w:name="_Toc205180157"/>
      <w:r w:rsidRPr="00813CF1">
        <w:t>Pena convencional por atraso en el cum</w:t>
      </w:r>
      <w:r w:rsidR="003277A4" w:rsidRPr="00813CF1">
        <w:t>plimiento para la entrega de los bienes</w:t>
      </w:r>
      <w:r w:rsidRPr="00813CF1">
        <w:t>.</w:t>
      </w:r>
      <w:bookmarkEnd w:id="48"/>
    </w:p>
    <w:p w:rsidR="000E7946" w:rsidRPr="00813CF1" w:rsidRDefault="000E7946" w:rsidP="000E7946">
      <w:pPr>
        <w:autoSpaceDE w:val="0"/>
        <w:autoSpaceDN w:val="0"/>
        <w:adjustRightInd w:val="0"/>
        <w:spacing w:after="0" w:line="240" w:lineRule="auto"/>
      </w:pPr>
    </w:p>
    <w:p w:rsidR="000E7946" w:rsidRPr="00813CF1" w:rsidRDefault="000E7946" w:rsidP="000E7946">
      <w:pPr>
        <w:autoSpaceDE w:val="0"/>
        <w:autoSpaceDN w:val="0"/>
        <w:adjustRightInd w:val="0"/>
        <w:spacing w:after="0" w:line="240" w:lineRule="auto"/>
      </w:pPr>
      <w:r w:rsidRPr="00813CF1">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De igual forma se aplicará la pena convencional por retraso si le son rechazados los bienes por el área usuaria.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93583C" w:rsidRPr="00813CF1" w:rsidRDefault="0093583C" w:rsidP="00195613">
      <w:pPr>
        <w:autoSpaceDE w:val="0"/>
        <w:autoSpaceDN w:val="0"/>
        <w:adjustRightInd w:val="0"/>
        <w:spacing w:after="0" w:line="240" w:lineRule="auto"/>
      </w:pPr>
    </w:p>
    <w:p w:rsidR="000E7946" w:rsidRPr="00813CF1" w:rsidRDefault="000E7946" w:rsidP="00F440B2">
      <w:pPr>
        <w:pStyle w:val="Ttulo2"/>
        <w:ind w:left="426"/>
      </w:pPr>
      <w:r w:rsidRPr="00813CF1">
        <w:t>Prórrogas.</w:t>
      </w:r>
    </w:p>
    <w:p w:rsidR="000E7946" w:rsidRPr="00813CF1" w:rsidRDefault="000E7946" w:rsidP="000E7946">
      <w:pPr>
        <w:autoSpaceDE w:val="0"/>
        <w:autoSpaceDN w:val="0"/>
        <w:adjustRightInd w:val="0"/>
        <w:spacing w:after="0" w:line="240" w:lineRule="auto"/>
        <w:rPr>
          <w:lang w:val="en-US"/>
        </w:rPr>
      </w:pPr>
    </w:p>
    <w:p w:rsidR="000E7946" w:rsidRPr="00813CF1" w:rsidRDefault="000E7946" w:rsidP="000E7946">
      <w:pPr>
        <w:autoSpaceDE w:val="0"/>
        <w:autoSpaceDN w:val="0"/>
        <w:adjustRightInd w:val="0"/>
        <w:spacing w:after="0" w:line="240" w:lineRule="auto"/>
      </w:pPr>
      <w:r w:rsidRPr="00813CF1">
        <w:t>Los casos en que podrá otorgarse prórroga es:</w:t>
      </w:r>
    </w:p>
    <w:p w:rsidR="000E7946" w:rsidRPr="00813CF1" w:rsidRDefault="000E7946" w:rsidP="000E7946">
      <w:pPr>
        <w:autoSpaceDE w:val="0"/>
        <w:autoSpaceDN w:val="0"/>
        <w:adjustRightInd w:val="0"/>
        <w:spacing w:after="0" w:line="240" w:lineRule="auto"/>
      </w:pPr>
    </w:p>
    <w:p w:rsidR="000E7946" w:rsidRPr="00813CF1" w:rsidRDefault="000E7946" w:rsidP="004304D0">
      <w:pPr>
        <w:numPr>
          <w:ilvl w:val="0"/>
          <w:numId w:val="25"/>
        </w:numPr>
        <w:autoSpaceDE w:val="0"/>
        <w:autoSpaceDN w:val="0"/>
        <w:adjustRightInd w:val="0"/>
        <w:spacing w:after="0" w:line="240" w:lineRule="auto"/>
      </w:pPr>
      <w:r w:rsidRPr="00813CF1">
        <w:t>Por causas en las que se demuestre por escrito que el licitante es ajeno al retraso de la entrega del bien o  la prestación del servicio.</w:t>
      </w:r>
    </w:p>
    <w:p w:rsidR="000E7946" w:rsidRPr="00813CF1" w:rsidRDefault="000E7946" w:rsidP="00195613">
      <w:pPr>
        <w:autoSpaceDE w:val="0"/>
        <w:autoSpaceDN w:val="0"/>
        <w:adjustRightInd w:val="0"/>
        <w:spacing w:after="0" w:line="240" w:lineRule="auto"/>
      </w:pPr>
    </w:p>
    <w:p w:rsidR="00195613" w:rsidRPr="00813CF1" w:rsidRDefault="00195613" w:rsidP="004C6063">
      <w:pPr>
        <w:pStyle w:val="Ttulo1"/>
      </w:pPr>
      <w:bookmarkStart w:id="49" w:name="_Toc205180158"/>
      <w:r w:rsidRPr="00813CF1">
        <w:t>Aclaración relativa al hecho de que no se negociará ninguna de las condiciones que ofrezcan los licitantes.</w:t>
      </w:r>
      <w:bookmarkEnd w:id="49"/>
    </w:p>
    <w:p w:rsidR="000E7946" w:rsidRPr="00813CF1" w:rsidRDefault="00885B6D" w:rsidP="000E7946">
      <w:pPr>
        <w:autoSpaceDE w:val="0"/>
        <w:autoSpaceDN w:val="0"/>
        <w:adjustRightInd w:val="0"/>
        <w:spacing w:after="0" w:line="240" w:lineRule="auto"/>
      </w:pPr>
      <w:bookmarkStart w:id="50" w:name="_Toc205180159"/>
      <w:r w:rsidRPr="00813CF1">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13CF1">
        <w:t>.</w:t>
      </w:r>
    </w:p>
    <w:p w:rsidR="00195613" w:rsidRPr="00813CF1" w:rsidRDefault="00195613" w:rsidP="004C6063">
      <w:pPr>
        <w:pStyle w:val="Ttulo1"/>
      </w:pPr>
      <w:r w:rsidRPr="00813CF1">
        <w:lastRenderedPageBreak/>
        <w:t>Impedimentos para participación en la licitación.</w:t>
      </w:r>
      <w:bookmarkEnd w:id="50"/>
    </w:p>
    <w:p w:rsidR="00195613" w:rsidRPr="00813CF1" w:rsidRDefault="00885B6D" w:rsidP="00195613">
      <w:pPr>
        <w:autoSpaceDE w:val="0"/>
        <w:autoSpaceDN w:val="0"/>
        <w:adjustRightInd w:val="0"/>
        <w:spacing w:after="0" w:line="240" w:lineRule="auto"/>
      </w:pPr>
      <w:r w:rsidRPr="00813CF1">
        <w:t xml:space="preserve">Quienes se encuentren dentro de alguno de los supuestos que establecen el Artículo 50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Artículo 8 Fracción XX de </w:t>
      </w:r>
      <w:smartTag w:uri="urn:schemas-microsoft-com:office:smarttags" w:element="PersonName">
        <w:smartTagPr>
          <w:attr w:name="ProductID" w:val="la Ley Federal"/>
        </w:smartTagPr>
        <w:r w:rsidRPr="00813CF1">
          <w:t>la Ley Federal</w:t>
        </w:r>
      </w:smartTag>
      <w:r w:rsidRPr="00813CF1">
        <w:t xml:space="preserve"> de Responsabilidades Administrativas de los Servidores Públicos</w:t>
      </w:r>
      <w:r w:rsidR="00195613" w:rsidRPr="00813CF1">
        <w:t>.</w:t>
      </w:r>
    </w:p>
    <w:p w:rsidR="00195613" w:rsidRPr="00813CF1" w:rsidRDefault="00195613" w:rsidP="004C6063">
      <w:pPr>
        <w:pStyle w:val="Ttulo1"/>
      </w:pPr>
      <w:bookmarkStart w:id="51" w:name="_Toc205180160"/>
      <w:r w:rsidRPr="00813CF1">
        <w:t>Situaciones no previstas en las bases.</w:t>
      </w:r>
      <w:bookmarkEnd w:id="51"/>
    </w:p>
    <w:p w:rsidR="00195613" w:rsidRPr="00813CF1" w:rsidRDefault="00195613" w:rsidP="00195613">
      <w:pPr>
        <w:autoSpaceDE w:val="0"/>
        <w:autoSpaceDN w:val="0"/>
        <w:adjustRightInd w:val="0"/>
        <w:spacing w:after="0" w:line="240" w:lineRule="auto"/>
      </w:pPr>
      <w:r w:rsidRPr="00813CF1">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13CF1" w:rsidRDefault="00195613" w:rsidP="004C6063">
      <w:pPr>
        <w:pStyle w:val="Ttulo1"/>
        <w:rPr>
          <w:szCs w:val="32"/>
        </w:rPr>
      </w:pPr>
      <w:bookmarkStart w:id="52" w:name="_Toc205180161"/>
      <w:r w:rsidRPr="00813CF1">
        <w:rPr>
          <w:szCs w:val="32"/>
        </w:rPr>
        <w:t>Instrucciones.</w:t>
      </w:r>
      <w:bookmarkEnd w:id="52"/>
    </w:p>
    <w:p w:rsidR="00195613" w:rsidRPr="00813CF1" w:rsidRDefault="00195613" w:rsidP="00F440B2">
      <w:pPr>
        <w:pStyle w:val="Ttulo2"/>
        <w:ind w:left="426"/>
      </w:pPr>
      <w:bookmarkStart w:id="53" w:name="_Toc205180162"/>
      <w:r w:rsidRPr="00813CF1">
        <w:t>Instrucciones generales.</w:t>
      </w:r>
      <w:bookmarkEnd w:id="53"/>
    </w:p>
    <w:p w:rsidR="00195613" w:rsidRPr="00813CF1" w:rsidRDefault="004C6063" w:rsidP="004304D0">
      <w:pPr>
        <w:pStyle w:val="Prrafodelista"/>
        <w:numPr>
          <w:ilvl w:val="0"/>
          <w:numId w:val="12"/>
        </w:numPr>
        <w:autoSpaceDE w:val="0"/>
        <w:autoSpaceDN w:val="0"/>
        <w:adjustRightInd w:val="0"/>
        <w:spacing w:after="0" w:line="240" w:lineRule="auto"/>
        <w:rPr>
          <w:rFonts w:cs="Arial"/>
        </w:rPr>
      </w:pPr>
      <w:r w:rsidRPr="00813CF1">
        <w:rPr>
          <w:rFonts w:cs="Arial"/>
        </w:rPr>
        <w:t>E</w:t>
      </w:r>
      <w:r w:rsidR="00195613" w:rsidRPr="00813CF1">
        <w:rPr>
          <w:rFonts w:cs="Arial"/>
        </w:rPr>
        <w:t>laborar toda la información en idioma español.</w:t>
      </w:r>
    </w:p>
    <w:p w:rsidR="000E7946" w:rsidRPr="00813CF1" w:rsidRDefault="000E7946" w:rsidP="004304D0">
      <w:pPr>
        <w:pStyle w:val="Prrafodelista"/>
        <w:numPr>
          <w:ilvl w:val="0"/>
          <w:numId w:val="12"/>
        </w:numPr>
        <w:autoSpaceDE w:val="0"/>
        <w:autoSpaceDN w:val="0"/>
        <w:adjustRightInd w:val="0"/>
        <w:spacing w:after="0" w:line="240" w:lineRule="auto"/>
        <w:rPr>
          <w:rFonts w:cs="Arial"/>
        </w:rPr>
      </w:pPr>
      <w:r w:rsidRPr="00813CF1">
        <w:rPr>
          <w:rFonts w:cs="Arial"/>
        </w:rPr>
        <w:t>Los anexos técnicos y folletos podrán presentarse en el idioma del país de origen de los bienes, acompañados de una traducción simple al español</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 xml:space="preserve">Evitar tachaduras y enmendaduras. </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Anotar los datos con toda claridad, a fin de evitar errores de interpretación.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Reproducir los modelos de los formatos anexos según las necesidades de cada licitante, en el mismo tamaño y conservando la misma distribución.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pPr>
      <w:r w:rsidRPr="00813CF1">
        <w:rPr>
          <w:rFonts w:cs="Arial"/>
        </w:rPr>
        <w:t>Indicar invariablemente en</w:t>
      </w:r>
      <w:r w:rsidRPr="00813CF1">
        <w:t xml:space="preserve"> los espacios correspondientes cada uno de los datos solicitados.</w:t>
      </w:r>
      <w:r w:rsidRPr="00813CF1">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Todos los documentos deberán ser firmados por la persona que tenga poder legal de acuerdo a lo indicado en el punto 4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54" w:name="_Toc205180163"/>
      <w:r w:rsidRPr="00813CF1">
        <w:t>Instrucciones para elaborar las proposiciones técnicas y económicas.</w:t>
      </w:r>
      <w:bookmarkEnd w:id="54"/>
    </w:p>
    <w:p w:rsidR="001562F1" w:rsidRPr="001562F1" w:rsidRDefault="001562F1" w:rsidP="001562F1">
      <w:pPr>
        <w:autoSpaceDE w:val="0"/>
        <w:autoSpaceDN w:val="0"/>
        <w:adjustRightInd w:val="0"/>
        <w:spacing w:after="0" w:line="240" w:lineRule="auto"/>
      </w:pPr>
      <w:r w:rsidRPr="001562F1">
        <w:t>Las proposiciones técnicas y económicas deberán entregarse en original en un sobre cerrado de manera inviolable durante el Acto de Presentación y Apertura de Proposiciones.</w:t>
      </w:r>
    </w:p>
    <w:p w:rsidR="001562F1" w:rsidRPr="001562F1" w:rsidRDefault="001562F1" w:rsidP="001562F1">
      <w:pPr>
        <w:autoSpaceDE w:val="0"/>
        <w:autoSpaceDN w:val="0"/>
        <w:adjustRightInd w:val="0"/>
        <w:spacing w:after="0" w:line="240" w:lineRule="auto"/>
      </w:pPr>
    </w:p>
    <w:p w:rsidR="001562F1" w:rsidRPr="001562F1" w:rsidRDefault="001562F1" w:rsidP="001562F1">
      <w:pPr>
        <w:pStyle w:val="Ttulo3"/>
      </w:pPr>
      <w:bookmarkStart w:id="55" w:name="_Toc205180164"/>
      <w:r w:rsidRPr="001562F1">
        <w:t>Elaboración de las propuestas técnicas.</w:t>
      </w:r>
      <w:bookmarkEnd w:id="55"/>
    </w:p>
    <w:p w:rsidR="001562F1" w:rsidRPr="001562F1" w:rsidRDefault="001562F1" w:rsidP="001562F1">
      <w:pPr>
        <w:autoSpaceDE w:val="0"/>
        <w:autoSpaceDN w:val="0"/>
        <w:adjustRightInd w:val="0"/>
        <w:spacing w:after="0" w:line="240" w:lineRule="auto"/>
      </w:pPr>
      <w:r w:rsidRPr="001562F1">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ser firmadas autógrafamente por el representante legal de la empresa en todas las hojas del documento que las contenga.</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contener la siguiente documentación:</w:t>
      </w:r>
    </w:p>
    <w:p w:rsidR="001562F1" w:rsidRPr="001562F1" w:rsidRDefault="001562F1" w:rsidP="001562F1">
      <w:pPr>
        <w:autoSpaceDE w:val="0"/>
        <w:autoSpaceDN w:val="0"/>
        <w:adjustRightInd w:val="0"/>
        <w:spacing w:after="0" w:line="240" w:lineRule="auto"/>
      </w:pPr>
    </w:p>
    <w:p w:rsidR="00E0194D" w:rsidRPr="008C3CED" w:rsidRDefault="00E0194D" w:rsidP="00E0194D">
      <w:pPr>
        <w:pStyle w:val="Prrafodelista"/>
        <w:autoSpaceDE w:val="0"/>
        <w:autoSpaceDN w:val="0"/>
        <w:adjustRightInd w:val="0"/>
        <w:spacing w:after="0" w:line="240" w:lineRule="auto"/>
        <w:ind w:left="360"/>
      </w:pPr>
      <w:r w:rsidRPr="008C3CED">
        <w:lastRenderedPageBreak/>
        <w:t>A)</w:t>
      </w:r>
      <w:r w:rsidRPr="008C3CED">
        <w:tab/>
        <w:t>Carta Ficha técnica donde el Licitante precise de manera detallada los siguientes conceptos, para ser analizados por el personal designado por “EL CINVESTAV” y que cuente con elementos suficientes para emitir el fallo:</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Redactar en forma detallada SOLAMENTE las especificaciones técnicas y características de los bienes que cotice; únicamente mencionar el bien ofertado.</w:t>
      </w:r>
    </w:p>
    <w:p w:rsidR="00E0194D" w:rsidRPr="008C3CED" w:rsidRDefault="00E0194D" w:rsidP="00E0194D">
      <w:pPr>
        <w:pStyle w:val="Prrafodelista"/>
        <w:autoSpaceDE w:val="0"/>
        <w:autoSpaceDN w:val="0"/>
        <w:adjustRightInd w:val="0"/>
        <w:spacing w:after="0" w:line="240" w:lineRule="auto"/>
        <w:ind w:left="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Precisar el período de garantía de los bienes, conforme a lo solicitado en el punto 1.6 de estas bases</w:t>
      </w:r>
    </w:p>
    <w:p w:rsidR="00E0194D" w:rsidRPr="008C3CED" w:rsidRDefault="00E0194D" w:rsidP="00E0194D">
      <w:pPr>
        <w:pStyle w:val="Prrafodelista"/>
        <w:autoSpaceDE w:val="0"/>
        <w:autoSpaceDN w:val="0"/>
        <w:adjustRightInd w:val="0"/>
        <w:spacing w:after="0" w:line="240" w:lineRule="auto"/>
        <w:ind w:left="144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Tiempo de entrega de los bienes de conformidad con el Anexo No. 1 de estas bases de licitación.</w:t>
      </w:r>
    </w:p>
    <w:p w:rsidR="00E0194D" w:rsidRPr="008C3CED" w:rsidRDefault="00E0194D" w:rsidP="00E0194D">
      <w:pPr>
        <w:pStyle w:val="Prrafodelista"/>
        <w:autoSpaceDE w:val="0"/>
        <w:autoSpaceDN w:val="0"/>
        <w:adjustRightInd w:val="0"/>
        <w:spacing w:after="0" w:line="240" w:lineRule="auto"/>
        <w:ind w:left="144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Garantizar que los bienes ofertados serán entregados en el CINVESTAV en los lugares descritos en el Anexo 1.</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rsidRPr="008C3CED">
        <w:t>B)</w:t>
      </w:r>
      <w:r w:rsidRPr="008C3CED">
        <w:tab/>
        <w:t>Carta en papel membretado, en la cual se compromete a apegarse a cada uno de los requisitos enunciados en los numerales del punto 1 de las bases de esta licitación.</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rsidRPr="008C3CED">
        <w:t>C)</w:t>
      </w:r>
      <w:r w:rsidRPr="008C3CED">
        <w:tab/>
        <w:t>Carta en la cual manifieste que la empresa participante cuenta con instalaciones suficientes para la entrega de los bienes objeto de esta licitación.</w:t>
      </w:r>
    </w:p>
    <w:p w:rsidR="00E0194D" w:rsidRPr="008C3CED" w:rsidRDefault="00E0194D" w:rsidP="00E0194D">
      <w:pPr>
        <w:pStyle w:val="Prrafodelista"/>
        <w:autoSpaceDE w:val="0"/>
        <w:autoSpaceDN w:val="0"/>
        <w:adjustRightInd w:val="0"/>
        <w:spacing w:after="0" w:line="240" w:lineRule="auto"/>
        <w:ind w:left="360"/>
      </w:pPr>
    </w:p>
    <w:p w:rsidR="00E0194D" w:rsidRDefault="00E0194D" w:rsidP="00E0194D">
      <w:pPr>
        <w:pStyle w:val="Prrafodelista"/>
        <w:autoSpaceDE w:val="0"/>
        <w:autoSpaceDN w:val="0"/>
        <w:adjustRightInd w:val="0"/>
        <w:spacing w:after="0" w:line="240" w:lineRule="auto"/>
        <w:ind w:left="360"/>
      </w:pPr>
      <w:r w:rsidRPr="008C3CED">
        <w:t>D)</w:t>
      </w:r>
      <w:r w:rsidRPr="008C3CED">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w:t>
      </w:r>
      <w:r w:rsidR="00550CC0">
        <w:t>65</w:t>
      </w:r>
      <w:r w:rsidRPr="008C3CED">
        <w:t xml:space="preserve"> por ciento o el correspondiente a los casos de excepción que establezca la Secretaria de Economía.</w:t>
      </w:r>
    </w:p>
    <w:p w:rsidR="00A95E3A" w:rsidRDefault="00A95E3A" w:rsidP="00E0194D">
      <w:pPr>
        <w:pStyle w:val="Prrafodelista"/>
        <w:autoSpaceDE w:val="0"/>
        <w:autoSpaceDN w:val="0"/>
        <w:adjustRightInd w:val="0"/>
        <w:spacing w:after="0" w:line="240" w:lineRule="auto"/>
        <w:ind w:left="360"/>
      </w:pPr>
    </w:p>
    <w:p w:rsidR="00E0194D" w:rsidRPr="001562F1" w:rsidRDefault="00E0194D" w:rsidP="00E0194D">
      <w:pPr>
        <w:pStyle w:val="Prrafodelista"/>
        <w:autoSpaceDE w:val="0"/>
        <w:autoSpaceDN w:val="0"/>
        <w:adjustRightInd w:val="0"/>
        <w:spacing w:after="0" w:line="240" w:lineRule="auto"/>
        <w:ind w:left="360"/>
      </w:pPr>
      <w:r>
        <w:t>E</w:t>
      </w:r>
      <w:r w:rsidRPr="001562F1">
        <w:t>)</w:t>
      </w:r>
      <w:r w:rsidRPr="001562F1">
        <w:tab/>
      </w:r>
      <w:r w:rsidRPr="001562F1">
        <w:rPr>
          <w:lang w:val="es-ES"/>
        </w:rPr>
        <w:t>Escrito bajo protesta de decir verdad, en el que manifieste conocer el contenido de las bases de esta licitación, así como hacer constar la aceptación de las mismas en cada uno de sus puntos</w:t>
      </w:r>
    </w:p>
    <w:p w:rsidR="00E0194D" w:rsidRPr="008C3CED" w:rsidRDefault="00E0194D" w:rsidP="00E0194D">
      <w:pPr>
        <w:pStyle w:val="Prrafodelista"/>
        <w:autoSpaceDE w:val="0"/>
        <w:autoSpaceDN w:val="0"/>
        <w:adjustRightInd w:val="0"/>
        <w:spacing w:after="0" w:line="240" w:lineRule="auto"/>
        <w:ind w:left="360"/>
      </w:pPr>
    </w:p>
    <w:p w:rsidR="00E0194D" w:rsidRPr="00317F1B" w:rsidRDefault="00E0194D" w:rsidP="00E0194D">
      <w:pPr>
        <w:pStyle w:val="Prrafodelista"/>
        <w:autoSpaceDE w:val="0"/>
        <w:autoSpaceDN w:val="0"/>
        <w:adjustRightInd w:val="0"/>
        <w:spacing w:after="0" w:line="240" w:lineRule="auto"/>
        <w:ind w:left="360"/>
        <w:rPr>
          <w:b/>
        </w:rPr>
      </w:pPr>
      <w:r w:rsidRPr="00317F1B">
        <w:rPr>
          <w:b/>
        </w:rPr>
        <w:t xml:space="preserve">Las cartas mencionadas en los incisos anteriores deberán de ser firmadas por el representante legal de la empresa licitante. </w:t>
      </w:r>
    </w:p>
    <w:p w:rsidR="00E0194D" w:rsidRPr="008C3CED" w:rsidRDefault="00E0194D" w:rsidP="00E0194D">
      <w:pPr>
        <w:pStyle w:val="Prrafodelista"/>
        <w:autoSpaceDE w:val="0"/>
        <w:autoSpaceDN w:val="0"/>
        <w:adjustRightInd w:val="0"/>
        <w:spacing w:after="0" w:line="240" w:lineRule="auto"/>
        <w:ind w:left="360"/>
      </w:pPr>
    </w:p>
    <w:p w:rsidR="00E0194D" w:rsidRPr="00BA0E99" w:rsidRDefault="004402C2" w:rsidP="00E0194D">
      <w:pPr>
        <w:pStyle w:val="Prrafodelista"/>
        <w:autoSpaceDE w:val="0"/>
        <w:autoSpaceDN w:val="0"/>
        <w:adjustRightInd w:val="0"/>
        <w:spacing w:after="0" w:line="240" w:lineRule="auto"/>
        <w:ind w:left="360"/>
      </w:pPr>
      <w:r>
        <w:t>F</w:t>
      </w:r>
      <w:r w:rsidR="00E0194D" w:rsidRPr="008C3CED">
        <w:t>)</w:t>
      </w:r>
      <w:r w:rsidR="00E0194D" w:rsidRPr="008C3CED">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r w:rsidR="00E0194D" w:rsidRPr="00BA0E99">
        <w:t xml:space="preserve"> </w:t>
      </w:r>
    </w:p>
    <w:p w:rsidR="00E0194D" w:rsidRPr="00BA0E99" w:rsidRDefault="00E0194D" w:rsidP="00E0194D">
      <w:pPr>
        <w:pStyle w:val="Prrafodelista"/>
        <w:autoSpaceDE w:val="0"/>
        <w:autoSpaceDN w:val="0"/>
        <w:adjustRightInd w:val="0"/>
        <w:spacing w:after="0" w:line="240" w:lineRule="auto"/>
        <w:ind w:left="360"/>
      </w:pPr>
    </w:p>
    <w:p w:rsidR="00E0194D" w:rsidRPr="00D24CCE" w:rsidRDefault="00E0194D" w:rsidP="00E0194D">
      <w:pPr>
        <w:pStyle w:val="Prrafodelista"/>
        <w:autoSpaceDE w:val="0"/>
        <w:autoSpaceDN w:val="0"/>
        <w:adjustRightInd w:val="0"/>
        <w:spacing w:after="0" w:line="240" w:lineRule="auto"/>
        <w:ind w:left="0"/>
      </w:pPr>
      <w:r w:rsidRPr="00D24CCE">
        <w:t>Y demás documentación que considere conveniente de ser evaluada, no obstante que se debe de cumplir con los requisitos mínimos establecidos en estas bases.</w:t>
      </w:r>
    </w:p>
    <w:p w:rsidR="00E0194D" w:rsidRPr="00D24CCE" w:rsidRDefault="00E0194D" w:rsidP="00E0194D">
      <w:pPr>
        <w:autoSpaceDE w:val="0"/>
        <w:autoSpaceDN w:val="0"/>
        <w:adjustRightInd w:val="0"/>
        <w:spacing w:after="0" w:line="240" w:lineRule="auto"/>
      </w:pPr>
    </w:p>
    <w:p w:rsidR="00E0194D" w:rsidRPr="00D24CCE" w:rsidRDefault="00E0194D" w:rsidP="00E0194D">
      <w:pPr>
        <w:pStyle w:val="Prrafodelista"/>
        <w:autoSpaceDE w:val="0"/>
        <w:autoSpaceDN w:val="0"/>
        <w:adjustRightInd w:val="0"/>
        <w:spacing w:after="0" w:line="240" w:lineRule="auto"/>
        <w:ind w:left="0"/>
      </w:pPr>
      <w:r w:rsidRPr="00D24CCE">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830DAF" w:rsidRPr="00D43866" w:rsidRDefault="00830DAF" w:rsidP="00830DAF">
      <w:pPr>
        <w:pStyle w:val="Prrafodelista"/>
        <w:autoSpaceDE w:val="0"/>
        <w:autoSpaceDN w:val="0"/>
        <w:adjustRightInd w:val="0"/>
        <w:spacing w:after="0" w:line="240" w:lineRule="auto"/>
        <w:ind w:left="0"/>
      </w:pPr>
    </w:p>
    <w:p w:rsidR="00195613" w:rsidRPr="00813CF1" w:rsidRDefault="00195613" w:rsidP="004C6063">
      <w:pPr>
        <w:pStyle w:val="Ttulo3"/>
      </w:pPr>
      <w:bookmarkStart w:id="56" w:name="_Toc205180165"/>
      <w:r w:rsidRPr="00813CF1">
        <w:t xml:space="preserve">Elaboración de las </w:t>
      </w:r>
      <w:r w:rsidR="004C6063" w:rsidRPr="00813CF1">
        <w:t>p</w:t>
      </w:r>
      <w:r w:rsidRPr="00813CF1">
        <w:t>roposiciones económicas.</w:t>
      </w:r>
      <w:bookmarkEnd w:id="56"/>
    </w:p>
    <w:p w:rsidR="00195613" w:rsidRPr="00813CF1" w:rsidRDefault="00195613" w:rsidP="00195613">
      <w:pPr>
        <w:autoSpaceDE w:val="0"/>
        <w:autoSpaceDN w:val="0"/>
        <w:adjustRightInd w:val="0"/>
        <w:spacing w:after="0" w:line="240" w:lineRule="auto"/>
      </w:pPr>
      <w:r w:rsidRPr="00813CF1">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Las proposiciones económicas deberán ser firmadas autógrafamente por el representante legal de la empresa en todas las hojas del documento que las contenga.</w:t>
      </w:r>
    </w:p>
    <w:p w:rsidR="00195613" w:rsidRPr="00813CF1" w:rsidRDefault="00195613" w:rsidP="00195613">
      <w:pPr>
        <w:autoSpaceDE w:val="0"/>
        <w:autoSpaceDN w:val="0"/>
        <w:adjustRightInd w:val="0"/>
        <w:spacing w:after="0" w:line="240" w:lineRule="auto"/>
      </w:pPr>
    </w:p>
    <w:p w:rsidR="00195613" w:rsidRPr="00E76ED9" w:rsidRDefault="00195613" w:rsidP="00195613">
      <w:pPr>
        <w:autoSpaceDE w:val="0"/>
        <w:autoSpaceDN w:val="0"/>
        <w:adjustRightInd w:val="0"/>
        <w:spacing w:after="0" w:line="240" w:lineRule="auto"/>
        <w:rPr>
          <w:b/>
        </w:rPr>
      </w:pPr>
      <w:r w:rsidRPr="00E76ED9">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76ED9">
        <w:rPr>
          <w:b/>
        </w:rPr>
        <w:t>DISCO COMPACTO</w:t>
      </w:r>
      <w:r w:rsidRPr="00E76ED9">
        <w:rPr>
          <w:b/>
        </w:rPr>
        <w:t xml:space="preserve"> libre de virus, el cual deberá ser elaborado en formato *.</w:t>
      </w:r>
      <w:proofErr w:type="spellStart"/>
      <w:r w:rsidRPr="00E76ED9">
        <w:rPr>
          <w:b/>
        </w:rPr>
        <w:t>xls</w:t>
      </w:r>
      <w:proofErr w:type="spellEnd"/>
      <w:r w:rsidRPr="00E76ED9">
        <w:rPr>
          <w:b/>
        </w:rPr>
        <w:t xml:space="preserve"> del programa Excel de Microsoft.</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el Anexo 2 se deberán anotar los datos solicitados únicamente: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Fecha.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Número de partida. Anotar el número de partida en el que está participando de conformidad con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Descripción genérica. Asen</w:t>
      </w:r>
      <w:r w:rsidR="00097EE9" w:rsidRPr="00813CF1">
        <w:t xml:space="preserve">tar la descripción genérica de los bienes </w:t>
      </w:r>
      <w:r w:rsidRPr="00813CF1">
        <w:t xml:space="preserve">cotizados conforme al Anexo No. 1 de estas bases, indicando </w:t>
      </w:r>
      <w:r w:rsidR="00097EE9" w:rsidRPr="00813CF1">
        <w:t>especificaciones de cada uno de los bienes</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Unidad de medida. Ingresar la unidad de medida de</w:t>
      </w:r>
      <w:r w:rsidR="00097EE9" w:rsidRPr="00813CF1">
        <w:t xml:space="preserve"> </w:t>
      </w:r>
      <w:r w:rsidRPr="00813CF1">
        <w:t>l</w:t>
      </w:r>
      <w:r w:rsidR="00097EE9" w:rsidRPr="00813CF1">
        <w:t>os bienes</w:t>
      </w:r>
      <w:r w:rsidRPr="00813CF1">
        <w:t xml:space="preserve">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Cantidad. Registrar la cantidad de bienes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Precio unitario. Citar el precio unitario que el Licitante está ofertando, incluyendo el o los descuentos que voluntariamente ofrezca a “EL CINVE</w:t>
      </w:r>
      <w:r w:rsidR="00C6211B" w:rsidRPr="00813CF1">
        <w:t>STAV”, en moneda nacional</w:t>
      </w:r>
      <w:r w:rsidRPr="00813CF1">
        <w:t>,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097EE9" w:rsidP="004304D0">
      <w:pPr>
        <w:pStyle w:val="Prrafodelista"/>
        <w:numPr>
          <w:ilvl w:val="0"/>
          <w:numId w:val="13"/>
        </w:numPr>
        <w:autoSpaceDE w:val="0"/>
        <w:autoSpaceDN w:val="0"/>
        <w:adjustRightInd w:val="0"/>
        <w:spacing w:after="0" w:line="240" w:lineRule="auto"/>
      </w:pPr>
      <w:r w:rsidRPr="00813CF1">
        <w:t>Importe total de los bienes</w:t>
      </w:r>
      <w:r w:rsidR="00195613" w:rsidRPr="00813CF1">
        <w:t>. Anotar el resultado de multiplicar el precio unitario por la cantidad de</w:t>
      </w:r>
      <w:r w:rsidRPr="00813CF1">
        <w:t xml:space="preserve"> </w:t>
      </w:r>
      <w:r w:rsidR="00195613" w:rsidRPr="00813CF1">
        <w:t>l</w:t>
      </w:r>
      <w:r w:rsidRPr="00813CF1">
        <w:t>os</w:t>
      </w:r>
      <w:r w:rsidR="00195613" w:rsidRPr="00813CF1">
        <w:t xml:space="preserve"> </w:t>
      </w:r>
      <w:r w:rsidRPr="00813CF1">
        <w:t>bienes</w:t>
      </w:r>
      <w:r w:rsidR="00195613" w:rsidRPr="00813CF1">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Subtotal. Registrar e</w:t>
      </w:r>
      <w:r w:rsidR="00097EE9" w:rsidRPr="00813CF1">
        <w:t xml:space="preserve">l resultado de la sumatoria de los bienes </w:t>
      </w:r>
      <w:r w:rsidRPr="00813CF1">
        <w:t>ofertados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A575B8" w:rsidP="004304D0">
      <w:pPr>
        <w:pStyle w:val="Prrafodelista"/>
        <w:numPr>
          <w:ilvl w:val="0"/>
          <w:numId w:val="13"/>
        </w:numPr>
        <w:autoSpaceDE w:val="0"/>
        <w:autoSpaceDN w:val="0"/>
        <w:adjustRightInd w:val="0"/>
        <w:spacing w:after="0" w:line="240" w:lineRule="auto"/>
      </w:pPr>
      <w:r w:rsidRPr="00813CF1">
        <w:t>(+) 16</w:t>
      </w:r>
      <w:r w:rsidR="00195613" w:rsidRPr="00813CF1">
        <w:t>% del 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Precio total. Asentar el importe que r</w:t>
      </w:r>
      <w:r w:rsidR="00097EE9" w:rsidRPr="00813CF1">
        <w:t xml:space="preserve">esulte al sumar el subtotal de los bienes </w:t>
      </w:r>
      <w:r w:rsidR="00A575B8" w:rsidRPr="00813CF1">
        <w:t>más el importe del 16</w:t>
      </w:r>
      <w:r w:rsidRPr="00813CF1">
        <w:t>% del I.V.A., el cual nos indicará el precio total que se tenga que pagar por los bienes. Este espacio deberá protegerse con cinta adhesiva transparente. El importe final de la propuesta deberá escribirse con letra mayúscula.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xml:space="preserve">Esta propuesta deberá de ser firmada por el representante legal de la empresa </w:t>
      </w:r>
      <w:r w:rsidR="00E33BED" w:rsidRPr="00813CF1">
        <w:t>l</w:t>
      </w:r>
      <w:r w:rsidRPr="00813CF1">
        <w:t>icitante, la omisión de este requisito es causa de descalificación de la propuesta.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relación a los espacios en los que se solicita se protejan con cinta adhesiva transparente, su omisión no será causa de descalificación, pero su cumplimiento es para mejorar la conducción y transparencia de la licitación.</w:t>
      </w:r>
    </w:p>
    <w:p w:rsidR="00195613" w:rsidRPr="00813CF1" w:rsidRDefault="00195613" w:rsidP="00195613">
      <w:pPr>
        <w:autoSpaceDE w:val="0"/>
        <w:autoSpaceDN w:val="0"/>
        <w:adjustRightInd w:val="0"/>
        <w:spacing w:after="0" w:line="240" w:lineRule="auto"/>
      </w:pPr>
      <w:r w:rsidRPr="00813CF1">
        <w:rPr>
          <w:b/>
        </w:rPr>
        <w:t>Nota:</w:t>
      </w:r>
      <w:r w:rsidRPr="00813CF1">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13CF1" w:rsidRDefault="00195613" w:rsidP="00195613">
      <w:pPr>
        <w:autoSpaceDE w:val="0"/>
        <w:autoSpaceDN w:val="0"/>
        <w:adjustRightInd w:val="0"/>
        <w:spacing w:after="0" w:line="240" w:lineRule="auto"/>
      </w:pPr>
    </w:p>
    <w:p w:rsidR="00195613" w:rsidRPr="00813CF1" w:rsidRDefault="00195613" w:rsidP="00E33BED">
      <w:pPr>
        <w:pStyle w:val="Ttulo3"/>
      </w:pPr>
      <w:bookmarkStart w:id="57" w:name="_Toc205180166"/>
      <w:r w:rsidRPr="00813CF1">
        <w:t>Elaboración de la hoja resumen de propuestas.</w:t>
      </w:r>
      <w:bookmarkEnd w:id="57"/>
    </w:p>
    <w:p w:rsidR="00195613" w:rsidRPr="00813CF1" w:rsidRDefault="00195613" w:rsidP="00195613">
      <w:pPr>
        <w:autoSpaceDE w:val="0"/>
        <w:autoSpaceDN w:val="0"/>
        <w:adjustRightInd w:val="0"/>
        <w:spacing w:after="0" w:line="240" w:lineRule="auto"/>
      </w:pPr>
      <w:r w:rsidRPr="00813CF1">
        <w:t>La carta compromiso deberá presentarse de acuerdo a lo indicado en el formato que se adjunta como Anexo 3 de estas bases y no deberán hacerse anotaciones adicionales a las solicitadas expresamente en este formato.</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F</w:t>
      </w:r>
      <w:r w:rsidR="00195613" w:rsidRPr="00813CF1">
        <w:t>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N</w:t>
      </w:r>
      <w:r w:rsidR="00195613" w:rsidRPr="00813CF1">
        <w:t>ombre de la licitación. Ingresar el nombre de la licitación, mismo que se señala en el primer párrafo de la hoja número 2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Puesto. Registrar el cargo administrativo u operativo que ocupa dentro de la empresa.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Nombre o razón social. Incluir el nombre o razón social completa de la empresa conforme a lo enunciado en su Acta Constitutiva.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Inciso b.1). Anotar la suma total de los importes de las partidas cotizadas, con número y letra, sin incluir el Impuesto al Valor Agregado, debiéndose proteger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Deberá anotar nombre y firma del representante legal de la empresa licitante y poner el sello de la empresa.</w:t>
      </w:r>
    </w:p>
    <w:p w:rsidR="00195613" w:rsidRPr="00813CF1" w:rsidRDefault="00195613" w:rsidP="00195613">
      <w:pPr>
        <w:autoSpaceDE w:val="0"/>
        <w:autoSpaceDN w:val="0"/>
        <w:adjustRightInd w:val="0"/>
        <w:spacing w:after="0" w:line="240" w:lineRule="auto"/>
      </w:pPr>
    </w:p>
    <w:p w:rsidR="00EE0549" w:rsidRPr="00813CF1" w:rsidRDefault="00195613" w:rsidP="006F33AB">
      <w:pPr>
        <w:pStyle w:val="Prrafodelista"/>
        <w:autoSpaceDE w:val="0"/>
        <w:autoSpaceDN w:val="0"/>
        <w:adjustRightInd w:val="0"/>
        <w:spacing w:after="0" w:line="240" w:lineRule="auto"/>
        <w:ind w:left="0"/>
      </w:pPr>
      <w:r w:rsidRPr="00813CF1">
        <w:t>Las hojas (todas) en las que presente la información económica deberán presentarse con folio consecutivo (ejemplo: 1 de 50; 2 de 50, etc.), en el orden solicitado en estas bases.</w:t>
      </w:r>
      <w:r w:rsidR="00EE0549" w:rsidRPr="00813CF1">
        <w:t xml:space="preserve"> El no cumplimiento de este punto no será causa de descalificación o desecho de la propuesta, solo es para facilitar el control durante el proceso de revisión y evaluación de las propuestas.</w:t>
      </w:r>
    </w:p>
    <w:p w:rsidR="00EE0549" w:rsidRPr="00813CF1" w:rsidRDefault="00EE0549" w:rsidP="00EE0549">
      <w:pPr>
        <w:autoSpaceDE w:val="0"/>
        <w:autoSpaceDN w:val="0"/>
        <w:adjustRightInd w:val="0"/>
        <w:spacing w:after="0" w:line="240" w:lineRule="auto"/>
      </w:pPr>
    </w:p>
    <w:p w:rsidR="00195613" w:rsidRPr="00813CF1" w:rsidRDefault="00195613" w:rsidP="00F440B2">
      <w:pPr>
        <w:pStyle w:val="Ttulo2"/>
        <w:ind w:left="426"/>
      </w:pPr>
      <w:bookmarkStart w:id="58" w:name="_Toc205180167"/>
      <w:r w:rsidRPr="00813CF1">
        <w:lastRenderedPageBreak/>
        <w:t>Instrucciones para elaborar las proposiciones que opten por medios electrónicos.</w:t>
      </w:r>
      <w:bookmarkEnd w:id="58"/>
    </w:p>
    <w:p w:rsidR="00195613" w:rsidRPr="00813CF1" w:rsidRDefault="00195613" w:rsidP="00195613">
      <w:pPr>
        <w:autoSpaceDE w:val="0"/>
        <w:autoSpaceDN w:val="0"/>
        <w:adjustRightInd w:val="0"/>
        <w:spacing w:after="0" w:line="240" w:lineRule="auto"/>
      </w:pPr>
      <w:r w:rsidRPr="00813CF1">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Generar el sobre mediante el programa de cómputo que haya sido entregado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a los licitantes al certificar su medio de identificación electrónica.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Identificar preferentemente mediante el nombre del archivo o su descripción, las partes de las propuestas que conforme a las bases deberán imprimirse en el Acto de Apertura de Proposiciones.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13CF1" w:rsidRDefault="00195613" w:rsidP="00195613">
      <w:pPr>
        <w:autoSpaceDE w:val="0"/>
        <w:autoSpaceDN w:val="0"/>
        <w:adjustRightInd w:val="0"/>
        <w:spacing w:after="0" w:line="240" w:lineRule="auto"/>
      </w:pPr>
    </w:p>
    <w:p w:rsidR="00437D21" w:rsidRPr="007420C6" w:rsidRDefault="00195613" w:rsidP="00437D21">
      <w:pPr>
        <w:autoSpaceDE w:val="0"/>
        <w:autoSpaceDN w:val="0"/>
        <w:adjustRightInd w:val="0"/>
        <w:spacing w:after="0" w:line="240" w:lineRule="auto"/>
      </w:pPr>
      <w:r w:rsidRPr="00813CF1">
        <w:t>Es conveniente evitar en lo posible el envío de documentos que no se requieran con base en las disposiciones normativas, y que no aporten elementos para la evaluación de las propuestas.</w:t>
      </w:r>
      <w:r w:rsidR="00437D21" w:rsidRPr="00437D21">
        <w:t xml:space="preserve"> </w:t>
      </w:r>
    </w:p>
    <w:p w:rsidR="009F43DF" w:rsidRDefault="009F43DF" w:rsidP="009F43DF">
      <w:pPr>
        <w:autoSpaceDE w:val="0"/>
        <w:autoSpaceDN w:val="0"/>
        <w:adjustRightInd w:val="0"/>
        <w:spacing w:after="0" w:line="240" w:lineRule="auto"/>
      </w:pPr>
    </w:p>
    <w:p w:rsidR="003658EB" w:rsidRPr="008C3CED" w:rsidRDefault="003658EB" w:rsidP="009F43DF">
      <w:pPr>
        <w:autoSpaceDE w:val="0"/>
        <w:autoSpaceDN w:val="0"/>
        <w:adjustRightInd w:val="0"/>
        <w:spacing w:after="0" w:line="240" w:lineRule="auto"/>
      </w:pPr>
    </w:p>
    <w:p w:rsidR="00DE1628" w:rsidRPr="00813CF1" w:rsidRDefault="00DE1628" w:rsidP="00411A8C">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13CF1" w:rsidRDefault="00DE1628" w:rsidP="00DE1628">
      <w:pPr>
        <w:autoSpaceDE w:val="0"/>
        <w:autoSpaceDN w:val="0"/>
        <w:adjustRightInd w:val="0"/>
        <w:spacing w:after="0" w:line="240" w:lineRule="auto"/>
        <w:rPr>
          <w:rFonts w:eastAsia="Times New Roman"/>
          <w:b/>
          <w:bCs/>
          <w:color w:val="365F91"/>
          <w:sz w:val="24"/>
          <w:szCs w:val="24"/>
        </w:rPr>
      </w:pPr>
    </w:p>
    <w:p w:rsidR="00DE1628" w:rsidRPr="00813CF1" w:rsidRDefault="00DE1628" w:rsidP="00DE1628">
      <w:pPr>
        <w:autoSpaceDE w:val="0"/>
        <w:autoSpaceDN w:val="0"/>
        <w:adjustRightInd w:val="0"/>
        <w:spacing w:after="0" w:line="240" w:lineRule="auto"/>
      </w:pPr>
    </w:p>
    <w:p w:rsidR="00DE1628" w:rsidRPr="00813CF1" w:rsidRDefault="00DE1628" w:rsidP="00DE1628">
      <w:pPr>
        <w:autoSpaceDE w:val="0"/>
        <w:autoSpaceDN w:val="0"/>
        <w:adjustRightInd w:val="0"/>
        <w:spacing w:after="0" w:line="240" w:lineRule="auto"/>
        <w:rPr>
          <w:rFonts w:eastAsia="Times New Roman"/>
          <w:b/>
          <w:bCs/>
          <w:color w:val="365F91"/>
        </w:rPr>
      </w:pPr>
      <w:r w:rsidRPr="00813CF1">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13CF1">
          <w:rPr>
            <w:rFonts w:eastAsia="Times New Roman"/>
            <w:b/>
            <w:bCs/>
            <w:color w:val="365F91"/>
          </w:rPr>
          <w:t>LA LIBRE PARTICIPACIÓN</w:t>
        </w:r>
      </w:smartTag>
      <w:r w:rsidRPr="00813CF1">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13CF1">
          <w:rPr>
            <w:rFonts w:eastAsia="Times New Roman"/>
            <w:b/>
            <w:bCs/>
            <w:color w:val="365F91"/>
          </w:rPr>
          <w:t xml:space="preserve">LA </w:t>
        </w:r>
        <w:r w:rsidRPr="00813CF1">
          <w:rPr>
            <w:rFonts w:eastAsia="Times New Roman"/>
            <w:b/>
            <w:bCs/>
            <w:color w:val="365F91"/>
          </w:rPr>
          <w:lastRenderedPageBreak/>
          <w:t>LEY DE</w:t>
        </w:r>
      </w:smartTag>
      <w:r w:rsidRPr="00813CF1">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13CF1">
          <w:rPr>
            <w:rFonts w:eastAsia="Times New Roman"/>
            <w:b/>
            <w:bCs/>
            <w:color w:val="365F91"/>
          </w:rPr>
          <w:t>LA NORMATIVIDAD VIGENTE.</w:t>
        </w:r>
      </w:smartTag>
    </w:p>
    <w:p w:rsidR="00DE1628" w:rsidRDefault="00DE1628" w:rsidP="00DE1628">
      <w:pPr>
        <w:autoSpaceDE w:val="0"/>
        <w:autoSpaceDN w:val="0"/>
        <w:adjustRightInd w:val="0"/>
        <w:spacing w:after="0" w:line="240" w:lineRule="auto"/>
        <w:rPr>
          <w:rFonts w:eastAsia="Times New Roman"/>
          <w:b/>
          <w:bCs/>
          <w:color w:val="365F91"/>
        </w:rPr>
      </w:pPr>
    </w:p>
    <w:p w:rsidR="00E96AA3" w:rsidRPr="00813CF1" w:rsidRDefault="00E96AA3" w:rsidP="00DE1628">
      <w:pPr>
        <w:autoSpaceDE w:val="0"/>
        <w:autoSpaceDN w:val="0"/>
        <w:adjustRightInd w:val="0"/>
        <w:spacing w:after="0" w:line="240" w:lineRule="auto"/>
        <w:rPr>
          <w:rFonts w:eastAsia="Times New Roman"/>
          <w:b/>
          <w:bCs/>
          <w:color w:val="365F91"/>
        </w:rPr>
      </w:pPr>
    </w:p>
    <w:p w:rsidR="002550E3" w:rsidRPr="00813CF1" w:rsidRDefault="00DE1628" w:rsidP="00CC64D4">
      <w:pPr>
        <w:autoSpaceDE w:val="0"/>
        <w:autoSpaceDN w:val="0"/>
        <w:adjustRightInd w:val="0"/>
        <w:spacing w:after="0" w:line="240" w:lineRule="auto"/>
      </w:pPr>
      <w:r w:rsidRPr="00813CF1">
        <w:rPr>
          <w:rFonts w:eastAsia="Times New Roman"/>
          <w:b/>
          <w:bCs/>
          <w:color w:val="365F91"/>
          <w:sz w:val="32"/>
          <w:szCs w:val="28"/>
        </w:rPr>
        <w:t>NINGUNA DE LAS CONDICIONES CONTENIDAS EN LAS BASES DE LICITACIÓN, ASÍ COMO LAS PROPUESTAS PRESENTADAS POR LOS LICITANTES PODRÁN SER NEGOCIADAS</w:t>
      </w:r>
      <w:r w:rsidR="00F53DCA" w:rsidRPr="00813CF1">
        <w:rPr>
          <w:rFonts w:eastAsia="Times New Roman"/>
          <w:b/>
          <w:bCs/>
          <w:color w:val="365F91"/>
          <w:sz w:val="32"/>
          <w:szCs w:val="28"/>
        </w:rPr>
        <w:t xml:space="preserve">. </w:t>
      </w:r>
    </w:p>
    <w:p w:rsidR="002550E3" w:rsidRPr="00813CF1" w:rsidRDefault="002550E3" w:rsidP="003042A3">
      <w:pPr>
        <w:sectPr w:rsidR="002550E3" w:rsidRPr="00813CF1" w:rsidSect="006A507B">
          <w:headerReference w:type="default" r:id="rId9"/>
          <w:pgSz w:w="12240" w:h="15840"/>
          <w:pgMar w:top="1417" w:right="1701" w:bottom="1417" w:left="1701" w:header="708" w:footer="708" w:gutter="0"/>
          <w:cols w:space="708"/>
          <w:docGrid w:linePitch="360"/>
        </w:sectPr>
      </w:pPr>
    </w:p>
    <w:p w:rsidR="00E6206C" w:rsidRPr="00FD7F70" w:rsidRDefault="00E6206C" w:rsidP="00E6206C">
      <w:pPr>
        <w:pStyle w:val="Prrafodelista"/>
        <w:ind w:left="0"/>
        <w:jc w:val="center"/>
        <w:rPr>
          <w:rFonts w:eastAsia="Times New Roman"/>
          <w:b/>
          <w:bCs/>
          <w:color w:val="365F91"/>
          <w:sz w:val="32"/>
          <w:szCs w:val="28"/>
        </w:rPr>
      </w:pPr>
      <w:bookmarkStart w:id="59" w:name="RANGE!A1:M33"/>
      <w:bookmarkEnd w:id="59"/>
      <w:r w:rsidRPr="00FD7F70">
        <w:rPr>
          <w:rFonts w:eastAsia="Times New Roman"/>
          <w:b/>
          <w:bCs/>
          <w:color w:val="365F91"/>
          <w:sz w:val="32"/>
          <w:szCs w:val="28"/>
        </w:rPr>
        <w:lastRenderedPageBreak/>
        <w:t>Anexo 1</w:t>
      </w:r>
    </w:p>
    <w:p w:rsidR="00FD7F70" w:rsidRPr="00FD7F70" w:rsidRDefault="00FD7F70" w:rsidP="00FD7F70">
      <w:pPr>
        <w:spacing w:after="0" w:line="240" w:lineRule="auto"/>
        <w:jc w:val="center"/>
        <w:rPr>
          <w:rFonts w:cs="Arial"/>
          <w:b/>
          <w:sz w:val="28"/>
          <w:szCs w:val="28"/>
        </w:rPr>
      </w:pPr>
      <w:r w:rsidRPr="00FD7F70">
        <w:rPr>
          <w:rFonts w:cs="Arial"/>
          <w:b/>
          <w:sz w:val="28"/>
          <w:szCs w:val="28"/>
        </w:rPr>
        <w:t>Bases Técnicas para la</w:t>
      </w:r>
      <w:r w:rsidRPr="00FD7F70">
        <w:t xml:space="preserve"> </w:t>
      </w:r>
      <w:r w:rsidR="000015EF">
        <w:rPr>
          <w:rFonts w:cs="Arial"/>
          <w:b/>
          <w:sz w:val="28"/>
          <w:szCs w:val="28"/>
        </w:rPr>
        <w:t>ADQUISICIÓN DE PLANTA DE EMERGENCIA</w:t>
      </w:r>
      <w:r w:rsidRPr="00FD7F70">
        <w:rPr>
          <w:rFonts w:cs="Arial"/>
          <w:b/>
          <w:sz w:val="28"/>
          <w:szCs w:val="28"/>
        </w:rPr>
        <w:t xml:space="preserve"> </w:t>
      </w:r>
    </w:p>
    <w:p w:rsidR="00FD7F70" w:rsidRPr="00FD7F70" w:rsidRDefault="00611AEC" w:rsidP="00FD7F70">
      <w:pPr>
        <w:spacing w:after="0" w:line="240" w:lineRule="auto"/>
        <w:jc w:val="center"/>
        <w:rPr>
          <w:rFonts w:cs="Arial"/>
          <w:b/>
        </w:rPr>
      </w:pPr>
      <w:r>
        <w:rPr>
          <w:noProof/>
        </w:rPr>
        <w:pict>
          <v:shape id="_x0000_s1093" type="#_x0000_t75" style="position:absolute;left:0;text-align:left;margin-left:-.85pt;margin-top:12.45pt;width:526.55pt;height:441.4pt;z-index:-4;mso-position-horizontal-relative:text;mso-position-vertical-relative:text;mso-width-relative:page;mso-height-relative:page" wrapcoords="-31 0 -31 21563 21600 21563 21600 0 -31 0">
            <v:imagedata r:id="rId10" o:title="partida1-a"/>
            <w10:wrap type="through"/>
          </v:shape>
        </w:pict>
      </w:r>
    </w:p>
    <w:p w:rsidR="00261E81" w:rsidRDefault="00261E81"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r>
        <w:rPr>
          <w:noProof/>
        </w:rPr>
        <w:lastRenderedPageBreak/>
        <w:pict>
          <v:shape id="_x0000_s1094" type="#_x0000_t75" style="position:absolute;margin-left:-.3pt;margin-top:.75pt;width:546.55pt;height:171.55pt;z-index:-3;mso-position-horizontal-relative:text;mso-position-vertical-relative:text;mso-width-relative:page;mso-height-relative:page" wrapcoords="-30 0 -30 21506 21600 21506 21600 0 -30 0">
            <v:imagedata r:id="rId11" o:title="partida1-b"/>
            <w10:wrap type="through"/>
          </v:shape>
        </w:pict>
      </w: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Pr="00CD005D" w:rsidRDefault="00611AEC" w:rsidP="00611AEC">
      <w:pPr>
        <w:spacing w:after="0" w:line="240" w:lineRule="auto"/>
        <w:ind w:left="720"/>
        <w:rPr>
          <w:rFonts w:cs="Arial"/>
        </w:rPr>
      </w:pPr>
      <w:r>
        <w:rPr>
          <w:rFonts w:cs="Arial"/>
        </w:rPr>
        <w:t>Garantía de 1 año o 400 horas de operación, lo que ocurra primero.</w:t>
      </w:r>
    </w:p>
    <w:p w:rsidR="00611AEC" w:rsidRDefault="00611AEC" w:rsidP="00261E81">
      <w:pPr>
        <w:pStyle w:val="Prrafodelista"/>
        <w:ind w:left="0"/>
        <w:jc w:val="left"/>
        <w:rPr>
          <w:rFonts w:eastAsia="Times New Roman"/>
          <w:b/>
          <w:bCs/>
          <w:color w:val="365F91"/>
          <w:sz w:val="32"/>
          <w:szCs w:val="28"/>
        </w:rPr>
      </w:pPr>
    </w:p>
    <w:p w:rsidR="00611AEC" w:rsidRPr="00CD005D" w:rsidRDefault="00611AEC" w:rsidP="00611AEC">
      <w:pPr>
        <w:spacing w:after="0" w:line="240" w:lineRule="auto"/>
        <w:rPr>
          <w:rFonts w:cs="Arial"/>
          <w:b/>
          <w:sz w:val="20"/>
          <w:szCs w:val="20"/>
        </w:rPr>
      </w:pPr>
      <w:r w:rsidRPr="00CD005D">
        <w:rPr>
          <w:b/>
          <w:bCs/>
          <w:sz w:val="20"/>
          <w:szCs w:val="20"/>
        </w:rPr>
        <w:t>LAS MARCAS Y MODELOS CONTENIDOS EN LAS DESCRIPCIONES DEL ANEXO TÉCNICO SON CLASIFICADAS COMO MARCA Y/O MODELO “TIPO” Y SE DEBERÁ DE COTIZAR UN PRODUCTO DE CARACTERÍSTICAS IGUALES O SUPERIORES.</w:t>
      </w:r>
    </w:p>
    <w:p w:rsidR="00611AEC" w:rsidRPr="00CD005D" w:rsidRDefault="00611AEC" w:rsidP="00611AEC">
      <w:pPr>
        <w:spacing w:after="0" w:line="240" w:lineRule="auto"/>
        <w:rPr>
          <w:rFonts w:cs="Arial"/>
          <w:b/>
          <w:sz w:val="16"/>
        </w:rPr>
      </w:pPr>
    </w:p>
    <w:p w:rsidR="00611AEC" w:rsidRDefault="00611AEC" w:rsidP="00611AEC">
      <w:pPr>
        <w:spacing w:after="0" w:line="240" w:lineRule="auto"/>
        <w:rPr>
          <w:rFonts w:cs="Arial"/>
          <w:b/>
          <w:sz w:val="16"/>
        </w:rPr>
      </w:pPr>
    </w:p>
    <w:p w:rsidR="00611AEC" w:rsidRDefault="00611AEC" w:rsidP="00611AEC">
      <w:pPr>
        <w:spacing w:after="0" w:line="240" w:lineRule="auto"/>
        <w:ind w:left="720"/>
        <w:rPr>
          <w:rFonts w:cs="Arial"/>
        </w:rPr>
      </w:pPr>
    </w:p>
    <w:p w:rsidR="00611AEC" w:rsidRPr="00CD005D" w:rsidRDefault="00611AEC" w:rsidP="00611AEC">
      <w:pPr>
        <w:numPr>
          <w:ilvl w:val="0"/>
          <w:numId w:val="45"/>
        </w:numPr>
        <w:spacing w:after="0" w:line="240" w:lineRule="auto"/>
        <w:rPr>
          <w:rFonts w:cs="Arial"/>
        </w:rPr>
      </w:pPr>
      <w:r w:rsidRPr="00CD005D">
        <w:rPr>
          <w:rFonts w:cs="Arial"/>
        </w:rPr>
        <w:t xml:space="preserve">Para preservar la calidad y vida útil de los bienes objeto del presente contrato o pedido </w:t>
      </w:r>
      <w:r w:rsidRPr="00CD005D">
        <w:rPr>
          <w:rFonts w:cs="Arial"/>
          <w:b/>
          <w:bCs/>
        </w:rPr>
        <w:t>“EL PROVEEDOR”</w:t>
      </w:r>
      <w:r w:rsidRPr="00CD005D">
        <w:rPr>
          <w:rFonts w:cs="Arial"/>
        </w:rPr>
        <w:t xml:space="preserve"> se obliga a proporcionar los recipientes adecuados para el suministro de los mismos durante su transporte, almacenaje y utilización en su caso, en el mismo se deberán indicar los cuidados especiales requeridos.</w:t>
      </w:r>
    </w:p>
    <w:p w:rsidR="00611AEC" w:rsidRPr="00CD005D" w:rsidRDefault="00611AEC" w:rsidP="00611AEC">
      <w:pPr>
        <w:spacing w:after="0" w:line="240" w:lineRule="auto"/>
        <w:ind w:left="360"/>
        <w:rPr>
          <w:rFonts w:cs="Arial"/>
        </w:rPr>
      </w:pPr>
    </w:p>
    <w:p w:rsidR="00611AEC" w:rsidRPr="00CD005D" w:rsidRDefault="00611AEC" w:rsidP="00611AEC">
      <w:pPr>
        <w:numPr>
          <w:ilvl w:val="0"/>
          <w:numId w:val="30"/>
        </w:numPr>
        <w:spacing w:after="0" w:line="240" w:lineRule="auto"/>
        <w:rPr>
          <w:rFonts w:cs="Arial"/>
        </w:rPr>
      </w:pPr>
      <w:r w:rsidRPr="00CD005D">
        <w:rPr>
          <w:rFonts w:cs="Arial"/>
        </w:rPr>
        <w:t xml:space="preserve">En caso de que se detecten vicios ocultos o defectos en los bienes durante su uso, dentro del período de garantía de UN AÑOS como mínimo, contados a partir de su entrega, </w:t>
      </w:r>
      <w:r w:rsidRPr="00CD005D">
        <w:rPr>
          <w:rFonts w:cs="Arial"/>
          <w:b/>
          <w:bCs/>
        </w:rPr>
        <w:t>“EL CINVESTAV”</w:t>
      </w:r>
      <w:r w:rsidRPr="00CD005D">
        <w:rPr>
          <w:rFonts w:cs="Arial"/>
        </w:rPr>
        <w:t xml:space="preserve"> podrá devolver los bienes, obligándose </w:t>
      </w:r>
      <w:r w:rsidRPr="00CD005D">
        <w:rPr>
          <w:rFonts w:cs="Arial"/>
          <w:b/>
          <w:bCs/>
        </w:rPr>
        <w:t>“EL PROVEEDOR”</w:t>
      </w:r>
      <w:r w:rsidRPr="00CD005D">
        <w:rPr>
          <w:rFonts w:cs="Arial"/>
        </w:rPr>
        <w:t xml:space="preserve"> a aceptarlos y a restituirlos  al 100% en un plazo no mayor de 10 (DÍEZ) días naturales, posteriores  a la fecha de la devolución.</w:t>
      </w:r>
    </w:p>
    <w:p w:rsidR="00611AEC" w:rsidRPr="00CD005D" w:rsidRDefault="00611AEC" w:rsidP="00611AEC">
      <w:pPr>
        <w:spacing w:after="0" w:line="240" w:lineRule="auto"/>
        <w:rPr>
          <w:rFonts w:cs="Arial"/>
        </w:rPr>
      </w:pPr>
    </w:p>
    <w:p w:rsidR="00611AEC" w:rsidRPr="00CD005D" w:rsidRDefault="00611AEC" w:rsidP="00611AEC">
      <w:pPr>
        <w:numPr>
          <w:ilvl w:val="0"/>
          <w:numId w:val="30"/>
        </w:numPr>
        <w:spacing w:after="0" w:line="240" w:lineRule="auto"/>
        <w:rPr>
          <w:rFonts w:cs="Arial"/>
          <w:b/>
          <w:bCs/>
        </w:rPr>
      </w:pPr>
      <w:r w:rsidRPr="00CD005D">
        <w:rPr>
          <w:rFonts w:cs="Arial"/>
        </w:rPr>
        <w:t xml:space="preserve">Los gastos que origine la devolución de los bienes serán por cuenta de </w:t>
      </w:r>
      <w:r w:rsidRPr="00CD005D">
        <w:rPr>
          <w:rFonts w:cs="Arial"/>
          <w:b/>
          <w:bCs/>
        </w:rPr>
        <w:t>“EL PROVEEDOR”.</w:t>
      </w:r>
    </w:p>
    <w:p w:rsidR="00611AEC" w:rsidRPr="00CD005D" w:rsidRDefault="00611AEC" w:rsidP="00611AEC">
      <w:pPr>
        <w:spacing w:after="0" w:line="240" w:lineRule="auto"/>
        <w:rPr>
          <w:rFonts w:cs="Arial"/>
          <w:b/>
          <w:bCs/>
        </w:rPr>
      </w:pPr>
    </w:p>
    <w:p w:rsidR="00611AEC" w:rsidRPr="00CD005D" w:rsidRDefault="00611AEC" w:rsidP="00611AEC">
      <w:pPr>
        <w:numPr>
          <w:ilvl w:val="0"/>
          <w:numId w:val="30"/>
        </w:numPr>
        <w:spacing w:after="0" w:line="240" w:lineRule="auto"/>
        <w:rPr>
          <w:rFonts w:cs="Arial"/>
        </w:rPr>
      </w:pPr>
      <w:r w:rsidRPr="00CD005D">
        <w:rPr>
          <w:rFonts w:cs="Arial"/>
          <w:b/>
          <w:bCs/>
        </w:rPr>
        <w:lastRenderedPageBreak/>
        <w:t xml:space="preserve">“EL PROVEEDOR” </w:t>
      </w:r>
      <w:r w:rsidRPr="00CD005D">
        <w:rPr>
          <w:rFonts w:cs="Arial"/>
        </w:rPr>
        <w:t xml:space="preserve">garantiza que los bienes descritos en el anexo 1, están libres  de defectos  materiales y en buenas condiciones. En consecuencia, </w:t>
      </w:r>
      <w:r w:rsidRPr="00CD005D">
        <w:rPr>
          <w:rFonts w:cs="Arial"/>
          <w:b/>
          <w:bCs/>
        </w:rPr>
        <w:t xml:space="preserve">“EL PROVEEDOR” </w:t>
      </w:r>
      <w:r w:rsidRPr="00CD005D">
        <w:rPr>
          <w:rFonts w:cs="Arial"/>
        </w:rPr>
        <w:t xml:space="preserve">se compromete a responder de los defectos que existan en los bienes a suministrar, durante el tiempo de su vigencia y hasta el período de garantía de calidad y/o funcionamiento de los mismos otorgada por </w:t>
      </w:r>
      <w:r w:rsidRPr="00CD005D">
        <w:rPr>
          <w:rFonts w:cs="Arial"/>
          <w:b/>
          <w:bCs/>
        </w:rPr>
        <w:t>“EL PROVEEDOR”</w:t>
      </w:r>
      <w:r w:rsidRPr="00CD005D">
        <w:rPr>
          <w:rFonts w:cs="Arial"/>
        </w:rPr>
        <w:t xml:space="preserve"> en su cotización presentada a </w:t>
      </w:r>
      <w:r w:rsidRPr="00CD005D">
        <w:rPr>
          <w:rFonts w:cs="Arial"/>
          <w:b/>
          <w:bCs/>
        </w:rPr>
        <w:t>“EL</w:t>
      </w:r>
      <w:r w:rsidRPr="00CD005D">
        <w:rPr>
          <w:rFonts w:cs="Arial"/>
        </w:rPr>
        <w:t xml:space="preserve"> </w:t>
      </w:r>
      <w:r w:rsidRPr="00CD005D">
        <w:rPr>
          <w:rFonts w:cs="Arial"/>
          <w:b/>
          <w:bCs/>
        </w:rPr>
        <w:t>CINVESTAV”</w:t>
      </w:r>
      <w:r w:rsidRPr="00CD005D">
        <w:rPr>
          <w:rFonts w:cs="Arial"/>
        </w:rPr>
        <w:t xml:space="preserve">, debiendo reponer los bienes defectuosos en un plazo no mayor de 10 días naturales contados a partir de que sea requerido de ello por </w:t>
      </w:r>
      <w:r w:rsidRPr="00CD005D">
        <w:rPr>
          <w:rFonts w:cs="Arial"/>
          <w:b/>
          <w:bCs/>
        </w:rPr>
        <w:t>“EL CINVESTAV”</w:t>
      </w:r>
      <w:r w:rsidRPr="00CD005D">
        <w:rPr>
          <w:rFonts w:cs="Arial"/>
        </w:rPr>
        <w:t xml:space="preserve">, y en caso de que esto no resulte posible </w:t>
      </w:r>
      <w:r w:rsidRPr="00CD005D">
        <w:rPr>
          <w:rFonts w:cs="Arial"/>
          <w:b/>
          <w:bCs/>
        </w:rPr>
        <w:t>“EL PROVEEDOR”</w:t>
      </w:r>
      <w:r w:rsidRPr="00CD005D">
        <w:rPr>
          <w:rFonts w:cs="Arial"/>
        </w:rPr>
        <w:t xml:space="preserve"> tendrá la obligación de restituir a </w:t>
      </w:r>
      <w:r w:rsidRPr="00CD005D">
        <w:rPr>
          <w:rFonts w:cs="Arial"/>
          <w:b/>
          <w:bCs/>
        </w:rPr>
        <w:t>“EL CINVESTAV</w:t>
      </w:r>
      <w:r w:rsidRPr="00CD005D">
        <w:rPr>
          <w:rFonts w:cs="Arial"/>
        </w:rPr>
        <w:t>” su importe en igual término.</w:t>
      </w:r>
    </w:p>
    <w:p w:rsidR="00611AEC" w:rsidRPr="00CD005D" w:rsidRDefault="00611AEC" w:rsidP="00611AEC">
      <w:pPr>
        <w:spacing w:after="0" w:line="240" w:lineRule="auto"/>
        <w:rPr>
          <w:rFonts w:cs="Arial"/>
        </w:rPr>
      </w:pPr>
    </w:p>
    <w:p w:rsidR="00611AEC" w:rsidRDefault="00611AEC" w:rsidP="00611AEC">
      <w:pPr>
        <w:numPr>
          <w:ilvl w:val="0"/>
          <w:numId w:val="30"/>
        </w:numPr>
        <w:spacing w:after="0" w:line="240" w:lineRule="auto"/>
        <w:rPr>
          <w:rFonts w:cs="Arial"/>
        </w:rPr>
      </w:pPr>
      <w:r w:rsidRPr="00CD005D">
        <w:rPr>
          <w:rFonts w:cs="Arial"/>
        </w:rPr>
        <w:t>Los bienes deberán de ser debidamente armados y montados en las instalaciones del CINVESTAV</w:t>
      </w:r>
      <w:r>
        <w:rPr>
          <w:rFonts w:cs="Arial"/>
        </w:rPr>
        <w:t>.</w:t>
      </w:r>
    </w:p>
    <w:p w:rsidR="00611AEC" w:rsidRDefault="00611AEC" w:rsidP="00611AEC">
      <w:pPr>
        <w:spacing w:after="0" w:line="240" w:lineRule="auto"/>
        <w:rPr>
          <w:rFonts w:cs="Arial"/>
        </w:rPr>
      </w:pPr>
    </w:p>
    <w:p w:rsidR="00611AEC" w:rsidRPr="00CD005D" w:rsidRDefault="00611AEC" w:rsidP="00611AEC">
      <w:pPr>
        <w:pStyle w:val="Prrafodelista"/>
        <w:rPr>
          <w:rFonts w:cs="Arial"/>
        </w:rPr>
      </w:pPr>
    </w:p>
    <w:p w:rsidR="00611AEC" w:rsidRDefault="00611AEC" w:rsidP="00611AEC">
      <w:pPr>
        <w:pStyle w:val="Prrafodelista"/>
        <w:rPr>
          <w:rFonts w:cs="Arial"/>
        </w:rPr>
      </w:pPr>
    </w:p>
    <w:p w:rsidR="00611AEC" w:rsidRDefault="00611AEC" w:rsidP="00611AEC">
      <w:pPr>
        <w:pStyle w:val="Prrafodelista"/>
        <w:rPr>
          <w:rFonts w:cs="Arial"/>
        </w:rPr>
      </w:pPr>
    </w:p>
    <w:p w:rsidR="00611AEC" w:rsidRDefault="00611AEC" w:rsidP="00611AEC">
      <w:pPr>
        <w:pStyle w:val="Prrafodelista"/>
        <w:rPr>
          <w:rFonts w:cs="Arial"/>
        </w:rPr>
      </w:pPr>
    </w:p>
    <w:p w:rsidR="00611AEC" w:rsidRDefault="00611AEC" w:rsidP="00611AEC">
      <w:pPr>
        <w:pStyle w:val="Prrafodelista"/>
        <w:rPr>
          <w:rFonts w:cs="Arial"/>
        </w:rPr>
      </w:pPr>
    </w:p>
    <w:p w:rsidR="00611AEC" w:rsidRDefault="00611AEC" w:rsidP="00611AEC">
      <w:pPr>
        <w:pStyle w:val="Prrafodelista"/>
        <w:rPr>
          <w:rFonts w:cs="Arial"/>
        </w:rPr>
      </w:pPr>
    </w:p>
    <w:p w:rsidR="00611AEC" w:rsidRDefault="00611AEC" w:rsidP="00611AEC">
      <w:pPr>
        <w:pStyle w:val="Prrafodelista"/>
        <w:rPr>
          <w:rFonts w:cs="Arial"/>
        </w:rPr>
      </w:pPr>
    </w:p>
    <w:p w:rsidR="00611AEC" w:rsidRDefault="00611AEC" w:rsidP="00611AEC">
      <w:pPr>
        <w:pStyle w:val="Prrafodelista"/>
        <w:rPr>
          <w:rFonts w:cs="Arial"/>
        </w:rPr>
      </w:pPr>
    </w:p>
    <w:p w:rsidR="000178CF" w:rsidRDefault="000178CF"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BC1CC0" w:rsidRPr="00813CF1" w:rsidRDefault="005E5AD7" w:rsidP="00BC1CC0">
      <w:pPr>
        <w:spacing w:after="0" w:line="240" w:lineRule="auto"/>
        <w:jc w:val="center"/>
        <w:rPr>
          <w:rFonts w:cs="Arial"/>
          <w:b/>
          <w:sz w:val="16"/>
        </w:rPr>
      </w:pPr>
      <w:r>
        <w:rPr>
          <w:rFonts w:cs="Arial"/>
          <w:b/>
          <w:sz w:val="16"/>
        </w:rPr>
        <w:lastRenderedPageBreak/>
        <w:t>LICITACIÓN PÚBLICA NACIONAL MIXTA</w:t>
      </w:r>
    </w:p>
    <w:p w:rsidR="00BC1CC0" w:rsidRPr="00813CF1" w:rsidRDefault="00176745" w:rsidP="00BC1CC0">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0015EF">
        <w:rPr>
          <w:rFonts w:cs="Arial"/>
          <w:b/>
          <w:sz w:val="16"/>
        </w:rPr>
        <w:t>N258</w:t>
      </w:r>
      <w:r w:rsidR="00BA7697">
        <w:rPr>
          <w:rFonts w:cs="Arial"/>
          <w:b/>
          <w:sz w:val="16"/>
        </w:rPr>
        <w:t>-2013</w:t>
      </w:r>
    </w:p>
    <w:p w:rsidR="00BC1CC0" w:rsidRPr="00813CF1" w:rsidRDefault="00BC1CC0" w:rsidP="00BC1CC0">
      <w:pPr>
        <w:spacing w:after="0" w:line="240" w:lineRule="auto"/>
        <w:jc w:val="center"/>
        <w:rPr>
          <w:rFonts w:cs="Arial"/>
          <w:b/>
          <w:sz w:val="16"/>
        </w:rPr>
      </w:pPr>
      <w:r w:rsidRPr="00813CF1">
        <w:rPr>
          <w:rFonts w:cs="Arial"/>
          <w:b/>
          <w:sz w:val="16"/>
        </w:rPr>
        <w:t>ANEXO NO. 2</w:t>
      </w:r>
    </w:p>
    <w:p w:rsidR="00BC1CC0" w:rsidRPr="00813CF1" w:rsidRDefault="00BC1CC0" w:rsidP="00BC1CC0">
      <w:pPr>
        <w:spacing w:after="0" w:line="240" w:lineRule="auto"/>
        <w:jc w:val="center"/>
        <w:rPr>
          <w:rFonts w:cs="Arial"/>
          <w:b/>
          <w:sz w:val="16"/>
        </w:rPr>
      </w:pPr>
      <w:r w:rsidRPr="00813CF1">
        <w:rPr>
          <w:rFonts w:cs="Arial"/>
          <w:b/>
          <w:sz w:val="16"/>
        </w:rPr>
        <w:t>RAZÓN SOCIAL ( EN HOJA MEMBRETADA DEL LICITANTE)</w:t>
      </w:r>
    </w:p>
    <w:p w:rsidR="00362E41" w:rsidRPr="00813CF1" w:rsidRDefault="00362E41" w:rsidP="00362E41">
      <w:pPr>
        <w:spacing w:after="0" w:line="240" w:lineRule="auto"/>
        <w:jc w:val="right"/>
        <w:rPr>
          <w:rFonts w:cs="Arial"/>
          <w:sz w:val="16"/>
        </w:rPr>
      </w:pPr>
      <w:r w:rsidRPr="00813CF1">
        <w:rPr>
          <w:rFonts w:cs="Arial"/>
          <w:sz w:val="16"/>
        </w:rPr>
        <w:t xml:space="preserve">MÉXICO,  D.F.,  A                DE                         </w:t>
      </w:r>
      <w:r w:rsidR="0083641C">
        <w:rPr>
          <w:rFonts w:cs="Arial"/>
          <w:sz w:val="16"/>
        </w:rPr>
        <w:t xml:space="preserve">                        DEL 201</w:t>
      </w:r>
      <w:r w:rsidR="00E77458">
        <w:rPr>
          <w:rFonts w:cs="Arial"/>
          <w:sz w:val="16"/>
        </w:rPr>
        <w:t>3</w:t>
      </w:r>
      <w:r w:rsidRPr="00813CF1">
        <w:rPr>
          <w:rFonts w:cs="Arial"/>
          <w:sz w:val="16"/>
        </w:rPr>
        <w:t>.</w:t>
      </w:r>
    </w:p>
    <w:p w:rsidR="00362E41" w:rsidRPr="00813CF1" w:rsidRDefault="00362E41" w:rsidP="00362E41">
      <w:pPr>
        <w:spacing w:after="0" w:line="240" w:lineRule="auto"/>
        <w:rPr>
          <w:rFonts w:cs="Arial"/>
          <w:sz w:val="16"/>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lang w:val="pt-BR"/>
        </w:rPr>
        <w:t xml:space="preserve">AV. INSTITUTO POLITÉCNICO NACIONAL  NO.  </w:t>
      </w:r>
      <w:r w:rsidRPr="00813CF1">
        <w:rPr>
          <w:rFonts w:cs="Arial"/>
          <w:sz w:val="16"/>
        </w:rPr>
        <w:t>2508   PLANTA BAJA</w:t>
      </w:r>
    </w:p>
    <w:p w:rsidR="00362E41" w:rsidRPr="00813CF1" w:rsidRDefault="00362E41" w:rsidP="00362E41">
      <w:pPr>
        <w:spacing w:after="0" w:line="240" w:lineRule="auto"/>
      </w:pPr>
      <w:r w:rsidRPr="00813CF1">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B472D" w:rsidRPr="0020123C" w:rsidTr="009B472D">
        <w:trPr>
          <w:cantSplit/>
        </w:trPr>
        <w:tc>
          <w:tcPr>
            <w:tcW w:w="2518" w:type="dxa"/>
            <w:gridSpan w:val="3"/>
          </w:tcPr>
          <w:p w:rsidR="009B472D" w:rsidRPr="0020123C" w:rsidRDefault="009B472D" w:rsidP="009B472D">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Resumen de propuestas</w:t>
            </w:r>
          </w:p>
        </w:tc>
        <w:tc>
          <w:tcPr>
            <w:tcW w:w="2715" w:type="dxa"/>
            <w:gridSpan w:val="2"/>
          </w:tcPr>
          <w:p w:rsidR="009B472D" w:rsidRPr="0020123C" w:rsidRDefault="009B472D" w:rsidP="009B472D">
            <w:pPr>
              <w:jc w:val="center"/>
              <w:rPr>
                <w:sz w:val="16"/>
              </w:rPr>
            </w:pPr>
          </w:p>
        </w:tc>
      </w:tr>
      <w:tr w:rsidR="009B472D" w:rsidRPr="0020123C" w:rsidTr="009B472D">
        <w:trPr>
          <w:cantSplit/>
        </w:trPr>
        <w:tc>
          <w:tcPr>
            <w:tcW w:w="1384" w:type="dxa"/>
            <w:tcBorders>
              <w:top w:val="double" w:sz="6" w:space="0" w:color="auto"/>
              <w:left w:val="double" w:sz="6" w:space="0" w:color="auto"/>
              <w:bottom w:val="double" w:sz="6" w:space="0" w:color="auto"/>
            </w:tcBorders>
          </w:tcPr>
          <w:p w:rsidR="009B472D" w:rsidRPr="0020123C" w:rsidRDefault="009B472D" w:rsidP="009B472D">
            <w:pPr>
              <w:jc w:val="center"/>
              <w:rPr>
                <w:sz w:val="16"/>
              </w:rPr>
            </w:pPr>
            <w:r w:rsidRPr="0020123C">
              <w:rPr>
                <w:sz w:val="16"/>
              </w:rPr>
              <w:t>No. de</w:t>
            </w:r>
          </w:p>
          <w:p w:rsidR="009B472D" w:rsidRPr="0020123C" w:rsidRDefault="009B472D" w:rsidP="009B472D">
            <w:pPr>
              <w:jc w:val="center"/>
              <w:rPr>
                <w:sz w:val="16"/>
              </w:rPr>
            </w:pPr>
            <w:r w:rsidRPr="0020123C">
              <w:rPr>
                <w:sz w:val="16"/>
              </w:rPr>
              <w:t>partida</w:t>
            </w:r>
          </w:p>
          <w:p w:rsidR="009B472D" w:rsidRPr="0020123C" w:rsidRDefault="009B472D" w:rsidP="009B472D">
            <w:pPr>
              <w:jc w:val="center"/>
              <w:rPr>
                <w:sz w:val="16"/>
              </w:rPr>
            </w:pPr>
            <w:r w:rsidRPr="0020123C">
              <w:rPr>
                <w:sz w:val="16"/>
              </w:rPr>
              <w:t xml:space="preserve"> </w:t>
            </w:r>
          </w:p>
        </w:tc>
        <w:tc>
          <w:tcPr>
            <w:tcW w:w="5812" w:type="dxa"/>
            <w:gridSpan w:val="3"/>
            <w:tcBorders>
              <w:top w:val="double" w:sz="6" w:space="0" w:color="auto"/>
              <w:left w:val="double" w:sz="6" w:space="0" w:color="auto"/>
              <w:bottom w:val="double" w:sz="6" w:space="0" w:color="auto"/>
            </w:tcBorders>
          </w:tcPr>
          <w:p w:rsidR="009B472D" w:rsidRPr="0020123C" w:rsidRDefault="009B472D" w:rsidP="009B472D">
            <w:pPr>
              <w:jc w:val="center"/>
              <w:rPr>
                <w:sz w:val="16"/>
              </w:rPr>
            </w:pPr>
          </w:p>
          <w:p w:rsidR="009B472D" w:rsidRPr="0020123C" w:rsidRDefault="009B472D" w:rsidP="009B472D">
            <w:pPr>
              <w:jc w:val="center"/>
              <w:rPr>
                <w:sz w:val="16"/>
              </w:rPr>
            </w:pPr>
            <w:r w:rsidRPr="0020123C">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Unidad</w:t>
            </w:r>
          </w:p>
          <w:p w:rsidR="009B472D" w:rsidRPr="0020123C" w:rsidRDefault="009B472D" w:rsidP="009B472D">
            <w:pPr>
              <w:jc w:val="center"/>
              <w:rPr>
                <w:sz w:val="16"/>
              </w:rPr>
            </w:pPr>
            <w:r w:rsidRPr="0020123C">
              <w:rPr>
                <w:sz w:val="16"/>
              </w:rPr>
              <w:t>de</w:t>
            </w:r>
          </w:p>
          <w:p w:rsidR="009B472D" w:rsidRPr="0020123C" w:rsidRDefault="009B472D" w:rsidP="009B472D">
            <w:pPr>
              <w:jc w:val="center"/>
              <w:rPr>
                <w:sz w:val="16"/>
              </w:rPr>
            </w:pPr>
            <w:r w:rsidRPr="0020123C">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Cantidad</w:t>
            </w:r>
          </w:p>
        </w:tc>
        <w:tc>
          <w:tcPr>
            <w:tcW w:w="1276" w:type="dxa"/>
            <w:gridSpan w:val="2"/>
            <w:tcBorders>
              <w:top w:val="double" w:sz="6" w:space="0" w:color="auto"/>
              <w:right w:val="double" w:sz="6" w:space="0" w:color="auto"/>
            </w:tcBorders>
          </w:tcPr>
          <w:p w:rsidR="009B472D" w:rsidRPr="0020123C" w:rsidRDefault="009B472D" w:rsidP="009B472D">
            <w:pPr>
              <w:jc w:val="center"/>
              <w:rPr>
                <w:sz w:val="16"/>
              </w:rPr>
            </w:pPr>
            <w:r w:rsidRPr="0020123C">
              <w:rPr>
                <w:sz w:val="16"/>
              </w:rPr>
              <w:t>Precio unitario</w:t>
            </w:r>
          </w:p>
          <w:p w:rsidR="009B472D" w:rsidRPr="0020123C" w:rsidRDefault="009B472D" w:rsidP="009B472D">
            <w:pPr>
              <w:jc w:val="center"/>
              <w:rPr>
                <w:sz w:val="16"/>
              </w:rPr>
            </w:pPr>
            <w:r w:rsidRPr="0020123C">
              <w:rPr>
                <w:sz w:val="16"/>
              </w:rPr>
              <w:t xml:space="preserve">$ </w:t>
            </w:r>
          </w:p>
        </w:tc>
        <w:tc>
          <w:tcPr>
            <w:tcW w:w="1559" w:type="dxa"/>
            <w:tcBorders>
              <w:top w:val="double" w:sz="6" w:space="0" w:color="auto"/>
              <w:right w:val="double" w:sz="6" w:space="0" w:color="auto"/>
            </w:tcBorders>
          </w:tcPr>
          <w:p w:rsidR="009B472D" w:rsidRPr="0020123C" w:rsidRDefault="009B472D" w:rsidP="009B472D">
            <w:pPr>
              <w:jc w:val="center"/>
              <w:rPr>
                <w:sz w:val="16"/>
              </w:rPr>
            </w:pPr>
            <w:r w:rsidRPr="0020123C">
              <w:rPr>
                <w:sz w:val="16"/>
              </w:rPr>
              <w:t>Precio total</w:t>
            </w:r>
          </w:p>
          <w:p w:rsidR="009B472D" w:rsidRPr="0020123C" w:rsidRDefault="009B472D" w:rsidP="009B472D">
            <w:pPr>
              <w:jc w:val="center"/>
              <w:rPr>
                <w:sz w:val="16"/>
              </w:rPr>
            </w:pPr>
            <w:r w:rsidRPr="0020123C">
              <w:rPr>
                <w:sz w:val="16"/>
              </w:rPr>
              <w:t xml:space="preserve">$ </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p w:rsidR="009B472D" w:rsidRPr="0020123C" w:rsidRDefault="009B472D" w:rsidP="009B472D">
            <w:pPr>
              <w:rPr>
                <w:sz w:val="16"/>
              </w:rPr>
            </w:pPr>
          </w:p>
        </w:tc>
        <w:tc>
          <w:tcPr>
            <w:tcW w:w="5812" w:type="dxa"/>
            <w:gridSpan w:val="3"/>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tc>
        <w:tc>
          <w:tcPr>
            <w:tcW w:w="1417" w:type="dxa"/>
            <w:tcBorders>
              <w:left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right w:val="double" w:sz="6" w:space="0" w:color="auto"/>
            </w:tcBorders>
          </w:tcPr>
          <w:p w:rsidR="009B472D" w:rsidRPr="0020123C" w:rsidRDefault="009B472D" w:rsidP="009B472D">
            <w:pPr>
              <w:rPr>
                <w:sz w:val="16"/>
              </w:rPr>
            </w:pPr>
          </w:p>
        </w:tc>
        <w:tc>
          <w:tcPr>
            <w:tcW w:w="1276" w:type="dxa"/>
            <w:gridSpan w:val="2"/>
            <w:tcBorders>
              <w:top w:val="double" w:sz="6" w:space="0" w:color="auto"/>
              <w:right w:val="double" w:sz="6" w:space="0" w:color="auto"/>
            </w:tcBorders>
          </w:tcPr>
          <w:p w:rsidR="009B472D" w:rsidRPr="0020123C" w:rsidRDefault="009B472D" w:rsidP="009B472D">
            <w:pPr>
              <w:rPr>
                <w:sz w:val="16"/>
              </w:rPr>
            </w:pPr>
          </w:p>
        </w:tc>
        <w:tc>
          <w:tcPr>
            <w:tcW w:w="1559" w:type="dxa"/>
            <w:tcBorders>
              <w:top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bottom w:val="double" w:sz="6" w:space="0" w:color="auto"/>
            </w:tcBorders>
          </w:tcPr>
          <w:p w:rsidR="009B472D" w:rsidRPr="0020123C" w:rsidRDefault="009B472D" w:rsidP="009B472D">
            <w:pPr>
              <w:rPr>
                <w:sz w:val="16"/>
              </w:rPr>
            </w:pPr>
          </w:p>
        </w:tc>
        <w:tc>
          <w:tcPr>
            <w:tcW w:w="5812" w:type="dxa"/>
            <w:gridSpan w:val="3"/>
            <w:tcBorders>
              <w:left w:val="double" w:sz="6" w:space="0" w:color="auto"/>
              <w:bottom w:val="double" w:sz="6" w:space="0" w:color="auto"/>
            </w:tcBorders>
          </w:tcPr>
          <w:p w:rsidR="009B472D" w:rsidRPr="0020123C" w:rsidRDefault="009B472D" w:rsidP="009B472D">
            <w:pPr>
              <w:rPr>
                <w:sz w:val="16"/>
              </w:rPr>
            </w:pPr>
          </w:p>
        </w:tc>
        <w:tc>
          <w:tcPr>
            <w:tcW w:w="1417"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gridSpan w:val="2"/>
            <w:tcBorders>
              <w:bottom w:val="double" w:sz="6" w:space="0" w:color="auto"/>
              <w:right w:val="double" w:sz="6" w:space="0" w:color="auto"/>
            </w:tcBorders>
          </w:tcPr>
          <w:p w:rsidR="009B472D" w:rsidRPr="0020123C" w:rsidRDefault="009B472D" w:rsidP="009B472D">
            <w:pPr>
              <w:rPr>
                <w:sz w:val="16"/>
              </w:rPr>
            </w:pPr>
          </w:p>
        </w:tc>
        <w:tc>
          <w:tcPr>
            <w:tcW w:w="1559" w:type="dxa"/>
            <w:tcBorders>
              <w:bottom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Subtotal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176EF4" w:rsidP="009B472D">
            <w:pPr>
              <w:rPr>
                <w:sz w:val="16"/>
              </w:rPr>
            </w:pPr>
            <w:r>
              <w:rPr>
                <w:sz w:val="16"/>
              </w:rPr>
              <w:t>+16% I.V.A.</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____________</w:t>
            </w:r>
          </w:p>
        </w:tc>
      </w:tr>
      <w:tr w:rsidR="009B472D" w:rsidRPr="0020123C" w:rsidTr="009B472D">
        <w:trPr>
          <w:cantSplit/>
        </w:trPr>
        <w:tc>
          <w:tcPr>
            <w:tcW w:w="2459" w:type="dxa"/>
            <w:gridSpan w:val="2"/>
            <w:tcBorders>
              <w:left w:val="double" w:sz="6" w:space="0" w:color="auto"/>
              <w:bottom w:val="double" w:sz="6" w:space="0" w:color="auto"/>
            </w:tcBorders>
          </w:tcPr>
          <w:p w:rsidR="009B472D" w:rsidRPr="0020123C" w:rsidRDefault="009B472D" w:rsidP="009B472D">
            <w:pPr>
              <w:rPr>
                <w:sz w:val="16"/>
              </w:rPr>
            </w:pPr>
            <w:r w:rsidRPr="0020123C">
              <w:rPr>
                <w:sz w:val="16"/>
              </w:rPr>
              <w:t>Total con letra</w:t>
            </w:r>
          </w:p>
        </w:tc>
        <w:tc>
          <w:tcPr>
            <w:tcW w:w="10265" w:type="dxa"/>
            <w:gridSpan w:val="7"/>
            <w:tcBorders>
              <w:bottom w:val="double" w:sz="6" w:space="0" w:color="auto"/>
              <w:right w:val="double" w:sz="6" w:space="0" w:color="auto"/>
            </w:tcBorders>
          </w:tcPr>
          <w:p w:rsidR="009B472D" w:rsidRPr="0020123C" w:rsidRDefault="009B472D" w:rsidP="009B472D">
            <w:pPr>
              <w:rPr>
                <w:sz w:val="16"/>
              </w:rPr>
            </w:pPr>
            <w:r w:rsidRPr="0020123C">
              <w:rPr>
                <w:sz w:val="16"/>
              </w:rPr>
              <w:t>__________________________________________________________________________________________________________</w:t>
            </w:r>
          </w:p>
        </w:tc>
      </w:tr>
    </w:tbl>
    <w:p w:rsidR="00362E41" w:rsidRPr="00813CF1" w:rsidRDefault="00362E41" w:rsidP="00362E41">
      <w:pPr>
        <w:rPr>
          <w:rFonts w:cs="Arial"/>
          <w:sz w:val="16"/>
        </w:rPr>
      </w:pPr>
      <w:r w:rsidRPr="00813CF1">
        <w:rPr>
          <w:rFonts w:cs="Arial"/>
          <w:sz w:val="16"/>
        </w:rPr>
        <w:t xml:space="preserve">MANIFESTAMOS A ESA INSTITUCIÓN CONVOCANTE QUE ESTAMOS DE ACUERDO EN TODOS LOS PUNTOS ESTIPULADOS EN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BA7697">
        <w:rPr>
          <w:rFonts w:cs="Arial"/>
          <w:noProof/>
          <w:sz w:val="16"/>
        </w:rPr>
        <w:t>LA-011L4J999-</w:t>
      </w:r>
      <w:r w:rsidR="000015EF">
        <w:rPr>
          <w:rFonts w:cs="Arial"/>
          <w:noProof/>
          <w:sz w:val="16"/>
        </w:rPr>
        <w:t>N258</w:t>
      </w:r>
      <w:r w:rsidR="00BA7697">
        <w:rPr>
          <w:rFonts w:cs="Arial"/>
          <w:noProof/>
          <w:sz w:val="16"/>
        </w:rPr>
        <w:t>-2013</w:t>
      </w:r>
      <w:r w:rsidRPr="00813CF1">
        <w:rPr>
          <w:rFonts w:cs="Arial"/>
          <w:sz w:val="16"/>
        </w:rPr>
        <w:t>.</w:t>
      </w:r>
    </w:p>
    <w:p w:rsidR="00362E41" w:rsidRPr="00813CF1" w:rsidRDefault="00362E41" w:rsidP="00362E41">
      <w:pPr>
        <w:jc w:val="center"/>
        <w:rPr>
          <w:rFonts w:cs="Arial"/>
          <w:sz w:val="16"/>
          <w:lang w:val="pt-BR"/>
        </w:rPr>
      </w:pPr>
      <w:r w:rsidRPr="00813CF1">
        <w:rPr>
          <w:rFonts w:cs="Arial"/>
          <w:sz w:val="16"/>
          <w:lang w:val="pt-BR"/>
        </w:rPr>
        <w:t>A     T     E     N     T     A     M     E     N     T     E</w:t>
      </w:r>
    </w:p>
    <w:p w:rsidR="003042A3" w:rsidRPr="00813CF1" w:rsidRDefault="00362E41" w:rsidP="00362E41">
      <w:pPr>
        <w:spacing w:after="0" w:line="240" w:lineRule="auto"/>
        <w:jc w:val="center"/>
      </w:pPr>
      <w:r w:rsidRPr="00813CF1">
        <w:rPr>
          <w:rFonts w:cs="Arial"/>
          <w:sz w:val="16"/>
        </w:rPr>
        <w:t>(  NOMBRE   Y   FIRMA   DEL   REPRESENTANTE  )</w:t>
      </w:r>
    </w:p>
    <w:p w:rsidR="000F297F" w:rsidRPr="00813CF1" w:rsidRDefault="000F297F" w:rsidP="00BC1CC0">
      <w:pPr>
        <w:spacing w:after="0" w:line="240" w:lineRule="auto"/>
      </w:pPr>
    </w:p>
    <w:p w:rsidR="003042A3" w:rsidRPr="00813CF1" w:rsidRDefault="003042A3" w:rsidP="00BE71E3">
      <w:pPr>
        <w:spacing w:after="0" w:line="240" w:lineRule="auto"/>
        <w:rPr>
          <w:rFonts w:cs="Arial"/>
        </w:rPr>
        <w:sectPr w:rsidR="003042A3" w:rsidRPr="00813CF1" w:rsidSect="00557FD0">
          <w:footerReference w:type="even" r:id="rId12"/>
          <w:footerReference w:type="default" r:id="rId13"/>
          <w:pgSz w:w="15840" w:h="12240" w:orient="landscape" w:code="1"/>
          <w:pgMar w:top="1701" w:right="1418" w:bottom="1701" w:left="1418" w:header="709" w:footer="709" w:gutter="0"/>
          <w:cols w:space="708"/>
          <w:docGrid w:linePitch="360"/>
        </w:sect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0015EF">
        <w:rPr>
          <w:rFonts w:cs="Arial"/>
          <w:b/>
          <w:sz w:val="16"/>
        </w:rPr>
        <w:t>N258</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Anexo 3</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ind w:left="851" w:hanging="851"/>
        <w:rPr>
          <w:rFonts w:cs="Arial"/>
          <w:b/>
          <w:i/>
          <w:sz w:val="16"/>
        </w:rPr>
      </w:pPr>
      <w:r>
        <w:rPr>
          <w:rFonts w:cs="Arial"/>
          <w:b/>
          <w:i/>
          <w:sz w:val="16"/>
        </w:rPr>
        <w:t>Nota</w:t>
      </w:r>
      <w:r w:rsidR="00362E41" w:rsidRPr="00813CF1">
        <w:rPr>
          <w:rFonts w:cs="Arial"/>
          <w:b/>
          <w:i/>
          <w:sz w:val="16"/>
        </w:rPr>
        <w:t>:  (Este texto deberá transcribirse en papel membretado del Licitante participante).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b/>
          <w:sz w:val="16"/>
        </w:rPr>
      </w:pPr>
      <w:r w:rsidRPr="00813CF1">
        <w:rPr>
          <w:rFonts w:cs="Arial"/>
          <w:b/>
          <w:sz w:val="16"/>
        </w:rPr>
        <w:t>_________________(fecha)</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Me refiero a la convocatoria Publicada en el Diario Oficial de </w:t>
      </w:r>
      <w:smartTag w:uri="urn:schemas-microsoft-com:office:smarttags" w:element="PersonName">
        <w:smartTagPr>
          <w:attr w:name="ProductID" w:val="la Federaci￳n"/>
        </w:smartTagPr>
        <w:r w:rsidRPr="00813CF1">
          <w:rPr>
            <w:rFonts w:cs="Arial"/>
            <w:sz w:val="16"/>
          </w:rPr>
          <w:t>la Federación</w:t>
        </w:r>
      </w:smartTag>
      <w:r w:rsidRPr="00813CF1">
        <w:rPr>
          <w:rFonts w:cs="Arial"/>
          <w:sz w:val="16"/>
        </w:rPr>
        <w:t xml:space="preserve">, con base en la cual solicitamos a usted participar en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BA7697">
        <w:rPr>
          <w:rFonts w:cs="Arial"/>
          <w:noProof/>
          <w:sz w:val="16"/>
        </w:rPr>
        <w:t>LA-011L4J999-</w:t>
      </w:r>
      <w:r w:rsidR="000015EF">
        <w:rPr>
          <w:rFonts w:cs="Arial"/>
          <w:noProof/>
          <w:sz w:val="16"/>
        </w:rPr>
        <w:t>N258</w:t>
      </w:r>
      <w:r w:rsidR="00BA7697">
        <w:rPr>
          <w:rFonts w:cs="Arial"/>
          <w:noProof/>
          <w:sz w:val="16"/>
        </w:rPr>
        <w:t>-2013</w:t>
      </w:r>
      <w:r w:rsidRPr="00813CF1">
        <w:rPr>
          <w:rFonts w:cs="Arial"/>
          <w:sz w:val="16"/>
        </w:rPr>
        <w:t>, relativa a la ___________________________________________________________________</w:t>
      </w:r>
    </w:p>
    <w:p w:rsidR="00362E41" w:rsidRPr="00813CF1" w:rsidRDefault="00362E41" w:rsidP="00362E41">
      <w:pPr>
        <w:spacing w:after="0" w:line="240" w:lineRule="auto"/>
        <w:rPr>
          <w:rFonts w:cs="Arial"/>
          <w:i/>
          <w:sz w:val="16"/>
        </w:rPr>
      </w:pPr>
      <w:r w:rsidRPr="00813CF1">
        <w:rPr>
          <w:rFonts w:cs="Arial"/>
          <w:b/>
          <w:i/>
          <w:sz w:val="16"/>
        </w:rPr>
        <w:t xml:space="preserve">(nombre </w:t>
      </w:r>
      <w:r w:rsidRPr="00813CF1">
        <w:rPr>
          <w:rFonts w:cs="Arial"/>
          <w:i/>
          <w:sz w:val="16"/>
        </w:rPr>
        <w:t xml:space="preserve"> </w:t>
      </w:r>
      <w:r w:rsidRPr="00813CF1">
        <w:rPr>
          <w:rFonts w:cs="Arial"/>
          <w:b/>
          <w:i/>
          <w:sz w:val="16"/>
        </w:rPr>
        <w:t>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Sobre el particular, por mi propio derecho, en mi carácter de:</w:t>
      </w:r>
    </w:p>
    <w:p w:rsidR="00362E41" w:rsidRPr="00813CF1" w:rsidRDefault="00362E41" w:rsidP="00362E41">
      <w:pPr>
        <w:spacing w:after="0" w:line="240" w:lineRule="auto"/>
        <w:rPr>
          <w:rFonts w:cs="Arial"/>
          <w:sz w:val="16"/>
        </w:rPr>
      </w:pPr>
      <w:r w:rsidRPr="00813CF1">
        <w:rPr>
          <w:rFonts w:cs="Arial"/>
          <w:sz w:val="16"/>
        </w:rPr>
        <w:t>______________________________________________  de la empresa   _____________________________________</w:t>
      </w:r>
    </w:p>
    <w:p w:rsidR="00362E41" w:rsidRPr="00813CF1" w:rsidRDefault="00362E41" w:rsidP="00362E41">
      <w:pPr>
        <w:spacing w:after="0" w:line="240" w:lineRule="auto"/>
        <w:rPr>
          <w:rFonts w:cs="Arial"/>
          <w:i/>
          <w:sz w:val="16"/>
        </w:rPr>
      </w:pPr>
      <w:r w:rsidRPr="00813CF1">
        <w:rPr>
          <w:rFonts w:cs="Arial"/>
          <w:i/>
          <w:sz w:val="16"/>
        </w:rPr>
        <w:tab/>
      </w:r>
      <w:r w:rsidRPr="00813CF1">
        <w:rPr>
          <w:rFonts w:cs="Arial"/>
          <w:b/>
          <w:i/>
          <w:sz w:val="16"/>
        </w:rPr>
        <w:t>(puesto)</w:t>
      </w:r>
      <w:r w:rsidRPr="00813CF1">
        <w:rPr>
          <w:rFonts w:cs="Arial"/>
          <w:b/>
          <w:i/>
          <w:sz w:val="16"/>
        </w:rPr>
        <w:tab/>
      </w:r>
      <w:r w:rsidRPr="00813CF1">
        <w:rPr>
          <w:rFonts w:cs="Arial"/>
          <w:b/>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b/>
          <w:i/>
          <w:sz w:val="16"/>
        </w:rPr>
        <w:t>(nombre  o  razón  social)</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Manifiesto a usted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993" w:hanging="426"/>
        <w:rPr>
          <w:rFonts w:cs="Arial"/>
          <w:sz w:val="16"/>
        </w:rPr>
      </w:pPr>
      <w:r w:rsidRPr="00813CF1">
        <w:rPr>
          <w:rFonts w:cs="Arial"/>
          <w:sz w:val="16"/>
        </w:rPr>
        <w:t>a)</w:t>
      </w:r>
      <w:r w:rsidRPr="00813CF1">
        <w:rPr>
          <w:rFonts w:cs="Arial"/>
          <w:sz w:val="16"/>
        </w:rPr>
        <w:tab/>
        <w:t>Que conozco y acato las disposiciones legales, para la entrega de los bienes que rigen estas operaciones con los Organismos Públicos Descentralizados del Gobierno Federal.</w:t>
      </w:r>
    </w:p>
    <w:p w:rsidR="00362E41" w:rsidRPr="00813CF1" w:rsidRDefault="00362E41" w:rsidP="00362E41">
      <w:pPr>
        <w:spacing w:after="0" w:line="240" w:lineRule="auto"/>
        <w:ind w:left="993" w:hanging="426"/>
        <w:rPr>
          <w:rFonts w:cs="Arial"/>
          <w:sz w:val="16"/>
        </w:rPr>
      </w:pPr>
      <w:r w:rsidRPr="00813CF1">
        <w:rPr>
          <w:rFonts w:cs="Arial"/>
          <w:sz w:val="16"/>
        </w:rPr>
        <w:tab/>
      </w:r>
      <w:r w:rsidRPr="00813CF1">
        <w:rPr>
          <w:rFonts w:cs="Arial"/>
          <w:sz w:val="16"/>
        </w:rPr>
        <w:tab/>
      </w:r>
      <w:r w:rsidRPr="00813CF1">
        <w:rPr>
          <w:rFonts w:cs="Arial"/>
          <w:sz w:val="16"/>
        </w:rPr>
        <w:tab/>
      </w:r>
      <w:r w:rsidRPr="00813CF1">
        <w:rPr>
          <w:rFonts w:cs="Arial"/>
          <w:sz w:val="16"/>
        </w:rPr>
        <w:tab/>
      </w:r>
      <w:r w:rsidRPr="00813CF1">
        <w:rPr>
          <w:rFonts w:cs="Arial"/>
          <w:sz w:val="16"/>
        </w:rPr>
        <w:tab/>
      </w:r>
    </w:p>
    <w:p w:rsidR="00362E41" w:rsidRPr="00813CF1" w:rsidRDefault="00362E41" w:rsidP="00362E41">
      <w:pPr>
        <w:spacing w:after="0" w:line="240" w:lineRule="auto"/>
        <w:ind w:left="993" w:hanging="426"/>
        <w:rPr>
          <w:rFonts w:cs="Arial"/>
          <w:sz w:val="16"/>
        </w:rPr>
      </w:pPr>
      <w:r w:rsidRPr="00813CF1">
        <w:rPr>
          <w:rFonts w:cs="Arial"/>
          <w:sz w:val="16"/>
        </w:rPr>
        <w:t>b)</w:t>
      </w:r>
      <w:r w:rsidRPr="00813CF1">
        <w:rPr>
          <w:rFonts w:cs="Arial"/>
          <w:sz w:val="16"/>
        </w:rPr>
        <w:tab/>
        <w:t>Que las condiciones de mi propuesta son las siguientes:</w:t>
      </w:r>
    </w:p>
    <w:p w:rsidR="00362E41" w:rsidRPr="00813CF1" w:rsidRDefault="00362E41" w:rsidP="00362E41">
      <w:pPr>
        <w:spacing w:after="0" w:line="240" w:lineRule="auto"/>
        <w:ind w:left="993" w:hanging="426"/>
        <w:rPr>
          <w:rFonts w:cs="Arial"/>
          <w:sz w:val="16"/>
        </w:rPr>
      </w:pPr>
    </w:p>
    <w:p w:rsidR="00362E41" w:rsidRPr="00813CF1" w:rsidRDefault="00362E41" w:rsidP="00362E41">
      <w:pPr>
        <w:spacing w:after="0" w:line="240" w:lineRule="auto"/>
        <w:ind w:left="993" w:hanging="426"/>
        <w:rPr>
          <w:rFonts w:cs="Arial"/>
          <w:b/>
          <w:i/>
          <w:sz w:val="16"/>
        </w:rPr>
      </w:pPr>
      <w:r w:rsidRPr="00813CF1">
        <w:rPr>
          <w:rFonts w:cs="Arial"/>
          <w:sz w:val="16"/>
        </w:rPr>
        <w:t xml:space="preserve">b.1) </w:t>
      </w:r>
      <w:r w:rsidRPr="00813CF1">
        <w:rPr>
          <w:rFonts w:cs="Arial"/>
          <w:sz w:val="16"/>
        </w:rPr>
        <w:tab/>
        <w:t>Precios fijos durante el período de la licitación y hasta su total entrega de los bienes, a que se refiere el punto 1.2 de las bases de esta licitación, siendo mi propuesta por $ _______________________________</w:t>
      </w:r>
      <w:r w:rsidRPr="00813CF1">
        <w:t xml:space="preserve"> (</w:t>
      </w:r>
      <w:r w:rsidRPr="00813CF1">
        <w:rPr>
          <w:rFonts w:cs="Arial"/>
          <w:b/>
          <w:i/>
          <w:sz w:val="16"/>
        </w:rPr>
        <w:t>importe total en pesos mexicanos  sin incluir el I.V.A.)</w:t>
      </w:r>
    </w:p>
    <w:p w:rsidR="00362E41" w:rsidRPr="00813CF1" w:rsidRDefault="00362E41" w:rsidP="00362E41">
      <w:pPr>
        <w:spacing w:after="0" w:line="240" w:lineRule="auto"/>
        <w:rPr>
          <w:rFonts w:cs="Arial"/>
          <w:sz w:val="16"/>
        </w:rPr>
      </w:pPr>
      <w:r w:rsidRPr="00813CF1">
        <w:rPr>
          <w:rFonts w:cs="Arial"/>
          <w:b/>
          <w:sz w:val="16"/>
        </w:rPr>
        <w:t xml:space="preserve"> </w:t>
      </w:r>
    </w:p>
    <w:p w:rsidR="00362E41" w:rsidRPr="00813CF1" w:rsidRDefault="00362E41" w:rsidP="00362E41">
      <w:pPr>
        <w:spacing w:after="0" w:line="240" w:lineRule="auto"/>
        <w:ind w:left="284" w:firstLine="709"/>
        <w:rPr>
          <w:rFonts w:cs="Arial"/>
          <w:sz w:val="16"/>
        </w:rPr>
      </w:pPr>
      <w:r w:rsidRPr="00813CF1">
        <w:rPr>
          <w:rFonts w:cs="Arial"/>
          <w:sz w:val="16"/>
        </w:rPr>
        <w:t>Importe que se desglosa en el Anexo 2 de mi propuesta.</w:t>
      </w:r>
    </w:p>
    <w:p w:rsidR="00362E41" w:rsidRPr="00813CF1" w:rsidRDefault="00362E41" w:rsidP="00362E41">
      <w:pPr>
        <w:spacing w:after="0" w:line="240" w:lineRule="auto"/>
        <w:ind w:left="993" w:hanging="426"/>
        <w:rPr>
          <w:rFonts w:cs="Arial"/>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.2</w:t>
      </w:r>
      <w:r>
        <w:rPr>
          <w:rFonts w:cs="Arial"/>
          <w:sz w:val="16"/>
        </w:rPr>
        <w:t>)</w:t>
      </w:r>
      <w:r w:rsidR="00362E41" w:rsidRPr="00813CF1">
        <w:rPr>
          <w:rFonts w:cs="Arial"/>
          <w:sz w:val="16"/>
        </w:rPr>
        <w:tab/>
        <w:t>Que la entrega de los bienes será en el sitio que se indica en el punto 1.3 y Anexo No. 1 de las bases de esta licitación.</w:t>
      </w:r>
    </w:p>
    <w:p w:rsidR="00362E41" w:rsidRPr="00813CF1" w:rsidRDefault="00362E41" w:rsidP="00362E41">
      <w:pPr>
        <w:spacing w:after="0" w:line="240" w:lineRule="auto"/>
        <w:rPr>
          <w:rFonts w:cs="Arial"/>
          <w:b/>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.3</w:t>
      </w:r>
      <w:r>
        <w:rPr>
          <w:rFonts w:cs="Arial"/>
          <w:sz w:val="16"/>
        </w:rPr>
        <w:t>)</w:t>
      </w:r>
      <w:r w:rsidR="00362E41" w:rsidRPr="00813CF1">
        <w:rPr>
          <w:rFonts w:cs="Arial"/>
          <w:sz w:val="16"/>
        </w:rPr>
        <w:tab/>
        <w:t>Que manifiesto mi conformidad con las condiciones de pago señaladas en las bases de la licitación.</w:t>
      </w: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sz w:val="16"/>
        </w:rPr>
      </w:pPr>
      <w:r w:rsidRPr="00813CF1">
        <w:rPr>
          <w:rFonts w:cs="Arial"/>
          <w:sz w:val="16"/>
        </w:rPr>
        <w:t xml:space="preserve">Hago constar que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BA7697">
        <w:rPr>
          <w:rFonts w:cs="Arial"/>
          <w:noProof/>
          <w:sz w:val="16"/>
        </w:rPr>
        <w:t>LA-011L4J999-</w:t>
      </w:r>
      <w:r w:rsidR="000015EF">
        <w:rPr>
          <w:rFonts w:cs="Arial"/>
          <w:noProof/>
          <w:sz w:val="16"/>
        </w:rPr>
        <w:t>N258</w:t>
      </w:r>
      <w:r w:rsidR="00BA7697">
        <w:rPr>
          <w:rFonts w:cs="Arial"/>
          <w:noProof/>
          <w:sz w:val="16"/>
        </w:rPr>
        <w:t>-2013</w:t>
      </w:r>
      <w:r w:rsidRPr="00813CF1">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r w:rsidRPr="00813CF1">
        <w:rPr>
          <w:rFonts w:cs="Arial"/>
          <w:sz w:val="16"/>
        </w:rPr>
        <w:t>__________________________________________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xml:space="preserve">(nombre, cargo   y   firma  </w:t>
      </w:r>
    </w:p>
    <w:p w:rsidR="00362E41" w:rsidRPr="00813CF1" w:rsidRDefault="00362E41" w:rsidP="00362E41">
      <w:pPr>
        <w:spacing w:after="0" w:line="240" w:lineRule="auto"/>
        <w:jc w:val="center"/>
        <w:rPr>
          <w:rFonts w:cs="Arial"/>
          <w:sz w:val="16"/>
        </w:rPr>
      </w:pPr>
      <w:r w:rsidRPr="00813CF1">
        <w:rPr>
          <w:rFonts w:cs="Arial"/>
          <w:b/>
          <w:i/>
          <w:sz w:val="16"/>
        </w:rPr>
        <w:t>del representante legal)</w:t>
      </w:r>
      <w:r w:rsidRPr="00813CF1">
        <w:rPr>
          <w:rFonts w:cs="Arial"/>
          <w:sz w:val="16"/>
        </w:rPr>
        <w:t xml:space="preserve"> </w:t>
      </w: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jc w:val="center"/>
        <w:rPr>
          <w:rFonts w:cs="Arial"/>
          <w:sz w:val="16"/>
        </w:rPr>
      </w:pPr>
      <w:r>
        <w:rPr>
          <w:rFonts w:cs="Arial"/>
          <w:b/>
          <w:bCs/>
          <w:sz w:val="16"/>
        </w:rPr>
        <w:t xml:space="preserve">NOTA: </w:t>
      </w:r>
      <w:r w:rsidR="00362E41" w:rsidRPr="00813CF1">
        <w:rPr>
          <w:rFonts w:cs="Arial"/>
          <w:sz w:val="16"/>
        </w:rPr>
        <w:t>Este documento debe estar firmado por el representante legal de la empresa concursante.</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0015EF">
        <w:rPr>
          <w:rFonts w:cs="Arial"/>
          <w:b/>
          <w:sz w:val="16"/>
        </w:rPr>
        <w:t>N258</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Anexo No. 4</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Solicitud de inscripción</w:t>
      </w:r>
    </w:p>
    <w:p w:rsidR="00362E41" w:rsidRPr="00813CF1" w:rsidRDefault="00362E41" w:rsidP="00362E41">
      <w:pPr>
        <w:spacing w:after="0" w:line="240" w:lineRule="auto"/>
        <w:jc w:val="center"/>
        <w:rPr>
          <w:rFonts w:cs="Arial"/>
          <w:b/>
          <w:sz w:val="16"/>
        </w:rPr>
      </w:pPr>
      <w:r w:rsidRPr="00813CF1">
        <w:rPr>
          <w:rFonts w:cs="Arial"/>
          <w:b/>
          <w:sz w:val="16"/>
        </w:rPr>
        <w:t>(En papel membretado del licitante)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right"/>
        <w:rPr>
          <w:rFonts w:cs="Arial"/>
          <w:bCs/>
          <w:sz w:val="16"/>
        </w:rPr>
      </w:pPr>
      <w:r w:rsidRPr="00813CF1">
        <w:rPr>
          <w:rFonts w:cs="Arial"/>
          <w:bCs/>
          <w:sz w:val="16"/>
        </w:rPr>
        <w:t>México, D. F. a</w:t>
      </w:r>
      <w:r w:rsidR="0083641C">
        <w:rPr>
          <w:rFonts w:cs="Arial"/>
          <w:bCs/>
          <w:sz w:val="16"/>
        </w:rPr>
        <w:t xml:space="preserve"> ____ de __</w:t>
      </w:r>
      <w:r w:rsidR="005020C2">
        <w:rPr>
          <w:rFonts w:cs="Arial"/>
          <w:bCs/>
          <w:sz w:val="16"/>
        </w:rPr>
        <w:t xml:space="preserve">_____________ </w:t>
      </w:r>
      <w:proofErr w:type="spellStart"/>
      <w:r w:rsidR="005020C2">
        <w:rPr>
          <w:rFonts w:cs="Arial"/>
          <w:bCs/>
          <w:sz w:val="16"/>
        </w:rPr>
        <w:t>de</w:t>
      </w:r>
      <w:proofErr w:type="spellEnd"/>
      <w:r w:rsidR="005020C2">
        <w:rPr>
          <w:rFonts w:cs="Arial"/>
          <w:bCs/>
          <w:sz w:val="16"/>
        </w:rPr>
        <w:t xml:space="preserve"> 2013</w:t>
      </w:r>
      <w:r w:rsidRPr="00813CF1">
        <w:rPr>
          <w:rFonts w:cs="Arial"/>
          <w:bCs/>
          <w:sz w:val="16"/>
        </w:rPr>
        <w:t>.</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sz w:val="16"/>
        </w:rPr>
      </w:pPr>
      <w:r w:rsidRPr="00813CF1">
        <w:rPr>
          <w:rFonts w:cs="Arial"/>
          <w:sz w:val="16"/>
        </w:rPr>
        <w:t>Razón social de la empresa: ______________________________________   R. F. C.: _______________________</w:t>
      </w:r>
    </w:p>
    <w:p w:rsidR="00362E41" w:rsidRPr="00813CF1" w:rsidRDefault="00362E41" w:rsidP="00362E41">
      <w:pPr>
        <w:spacing w:after="0" w:line="240" w:lineRule="auto"/>
        <w:rPr>
          <w:rFonts w:cs="Arial"/>
          <w:sz w:val="16"/>
        </w:rPr>
      </w:pPr>
      <w:r w:rsidRPr="00813CF1">
        <w:rPr>
          <w:rFonts w:cs="Arial"/>
          <w:sz w:val="16"/>
        </w:rPr>
        <w:t>Con domicilio en: _______________________________________________  Colonia: _______________________</w:t>
      </w:r>
    </w:p>
    <w:p w:rsidR="00362E41" w:rsidRPr="00813CF1" w:rsidRDefault="00362E41" w:rsidP="00362E41">
      <w:pPr>
        <w:spacing w:after="0" w:line="240" w:lineRule="auto"/>
        <w:rPr>
          <w:rFonts w:cs="Arial"/>
          <w:sz w:val="16"/>
        </w:rPr>
      </w:pPr>
      <w:proofErr w:type="spellStart"/>
      <w:r w:rsidRPr="00813CF1">
        <w:rPr>
          <w:rFonts w:cs="Arial"/>
          <w:sz w:val="16"/>
        </w:rPr>
        <w:t>Deleg</w:t>
      </w:r>
      <w:proofErr w:type="spellEnd"/>
      <w:r w:rsidRPr="00813CF1">
        <w:rPr>
          <w:rFonts w:cs="Arial"/>
          <w:sz w:val="16"/>
        </w:rPr>
        <w:t xml:space="preserve">. o </w:t>
      </w:r>
      <w:proofErr w:type="spellStart"/>
      <w:r w:rsidRPr="00813CF1">
        <w:rPr>
          <w:rFonts w:cs="Arial"/>
          <w:sz w:val="16"/>
        </w:rPr>
        <w:t>mpio</w:t>
      </w:r>
      <w:proofErr w:type="spellEnd"/>
      <w:r w:rsidRPr="00813CF1">
        <w:rPr>
          <w:rFonts w:cs="Arial"/>
          <w:sz w:val="16"/>
        </w:rPr>
        <w:t xml:space="preserve">.: _________________________  C. P.: __________________   </w:t>
      </w:r>
      <w:proofErr w:type="spellStart"/>
      <w:r w:rsidRPr="00813CF1">
        <w:rPr>
          <w:rFonts w:cs="Arial"/>
          <w:sz w:val="16"/>
        </w:rPr>
        <w:t>Ent</w:t>
      </w:r>
      <w:proofErr w:type="spellEnd"/>
      <w:r w:rsidRPr="00813CF1">
        <w:rPr>
          <w:rFonts w:cs="Arial"/>
          <w:sz w:val="16"/>
        </w:rPr>
        <w:t>. Fed.: ______________________</w:t>
      </w:r>
    </w:p>
    <w:p w:rsidR="00362E41" w:rsidRPr="00813CF1" w:rsidRDefault="00362E41" w:rsidP="00362E41">
      <w:pPr>
        <w:spacing w:after="0" w:line="240" w:lineRule="auto"/>
        <w:rPr>
          <w:rFonts w:cs="Arial"/>
          <w:sz w:val="16"/>
        </w:rPr>
      </w:pPr>
      <w:r w:rsidRPr="00813CF1">
        <w:rPr>
          <w:rFonts w:cs="Arial"/>
          <w:sz w:val="16"/>
        </w:rPr>
        <w:t>Teléfono (s): ___________________________________________________   Fax: __________________________</w:t>
      </w:r>
    </w:p>
    <w:p w:rsidR="00362E41" w:rsidRPr="00813CF1" w:rsidRDefault="00362E41" w:rsidP="00362E41">
      <w:pPr>
        <w:spacing w:after="0" w:line="240" w:lineRule="auto"/>
        <w:rPr>
          <w:rFonts w:cs="Arial"/>
          <w:sz w:val="16"/>
        </w:rPr>
      </w:pPr>
      <w:r w:rsidRPr="00813CF1">
        <w:rPr>
          <w:rFonts w:cs="Arial"/>
          <w:sz w:val="16"/>
        </w:rPr>
        <w:t>Correo electrónico:______________________________________________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El suscrito, en mi carácter de representante legal de la empresa arriba señalada, solicito la inscripción de mi representada para participar en la </w:t>
      </w:r>
      <w:r w:rsidR="005E5AD7">
        <w:rPr>
          <w:rFonts w:cs="Arial"/>
          <w:sz w:val="16"/>
        </w:rPr>
        <w:t>Licitación Pública Nacional Mixta</w:t>
      </w:r>
      <w:r w:rsidRPr="00813CF1">
        <w:rPr>
          <w:rFonts w:cs="Arial"/>
          <w:sz w:val="16"/>
        </w:rPr>
        <w:t xml:space="preserve"> ________________________________________, a celebrar el día ______ de ___________</w:t>
      </w:r>
      <w:r w:rsidR="005020C2">
        <w:rPr>
          <w:rFonts w:cs="Arial"/>
          <w:sz w:val="16"/>
        </w:rPr>
        <w:t>_______ del 2013</w:t>
      </w:r>
      <w:r w:rsidRPr="00813CF1">
        <w:rPr>
          <w:rFonts w:cs="Arial"/>
          <w:sz w:val="16"/>
        </w:rPr>
        <w:t>, manifestando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1.</w:t>
      </w:r>
      <w:r w:rsidRPr="00813CF1">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2.</w:t>
      </w:r>
      <w:r w:rsidRPr="00813CF1">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3.</w:t>
      </w:r>
      <w:r w:rsidRPr="00813CF1">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13CF1">
          <w:rPr>
            <w:rFonts w:cs="Arial"/>
            <w:sz w:val="16"/>
          </w:rPr>
          <w:t>la Institución</w:t>
        </w:r>
      </w:smartTag>
      <w:r w:rsidRPr="00813CF1">
        <w:rPr>
          <w:rFonts w:cs="Arial"/>
          <w:sz w:val="16"/>
        </w:rPr>
        <w:t>, y formulados expresamente como se indica en el formato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4.</w:t>
      </w:r>
      <w:r w:rsidRPr="00813CF1">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su Reglamento.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5.</w:t>
      </w:r>
      <w:r w:rsidRPr="00813CF1">
        <w:rPr>
          <w:rFonts w:cs="Arial"/>
          <w:sz w:val="16"/>
        </w:rPr>
        <w:tab/>
        <w:t>Que estamos conformes con las condiciones de pago señaladas en el punto 6.4 de las bases de la licitación.</w:t>
      </w:r>
    </w:p>
    <w:p w:rsidR="00362E41" w:rsidRPr="00813CF1" w:rsidRDefault="00362E41" w:rsidP="00362E41">
      <w:pPr>
        <w:spacing w:after="0" w:line="240" w:lineRule="auto"/>
        <w:ind w:left="357" w:hanging="357"/>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completo y  firma del</w:t>
      </w:r>
    </w:p>
    <w:p w:rsidR="00362E41" w:rsidRPr="00813CF1" w:rsidRDefault="00362E41" w:rsidP="00362E41">
      <w:pPr>
        <w:spacing w:after="0" w:line="240" w:lineRule="auto"/>
        <w:jc w:val="center"/>
        <w:rPr>
          <w:rFonts w:cs="Arial"/>
          <w:b/>
          <w:i/>
          <w:sz w:val="16"/>
        </w:rPr>
      </w:pPr>
      <w:r w:rsidRPr="00813CF1">
        <w:rPr>
          <w:rFonts w:cs="Arial"/>
          <w:b/>
          <w:i/>
          <w:sz w:val="16"/>
        </w:rPr>
        <w:t>representante  legal de la empresa)</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0015EF">
        <w:rPr>
          <w:rFonts w:cs="Arial"/>
          <w:b/>
          <w:sz w:val="16"/>
        </w:rPr>
        <w:t>N258</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Anexo 5</w:t>
      </w:r>
    </w:p>
    <w:p w:rsidR="00362E41" w:rsidRPr="00813CF1" w:rsidRDefault="00362E41" w:rsidP="00362E41">
      <w:pPr>
        <w:spacing w:after="0" w:line="240" w:lineRule="auto"/>
        <w:jc w:val="center"/>
        <w:rPr>
          <w:rFonts w:cs="Arial"/>
          <w:b/>
          <w:sz w:val="16"/>
        </w:rPr>
      </w:pPr>
    </w:p>
    <w:p w:rsidR="00362E41" w:rsidRPr="00813CF1"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9"/>
          </w:tcPr>
          <w:p w:rsidR="00362E41" w:rsidRPr="00813CF1" w:rsidRDefault="00362E41" w:rsidP="00694565">
            <w:pPr>
              <w:spacing w:after="0" w:line="240" w:lineRule="auto"/>
              <w:jc w:val="center"/>
              <w:rPr>
                <w:rFonts w:cs="Arial"/>
                <w:b/>
                <w:snapToGrid w:val="0"/>
                <w:color w:val="000000"/>
                <w:sz w:val="16"/>
              </w:rPr>
            </w:pPr>
            <w:r w:rsidRPr="00813CF1">
              <w:rPr>
                <w:rFonts w:cs="Arial"/>
                <w:b/>
                <w:snapToGrid w:val="0"/>
                <w:color w:val="000000"/>
                <w:sz w:val="16"/>
              </w:rPr>
              <w:t>Datos que acreditan la personalidad jurídica del participante y otros</w:t>
            </w:r>
          </w:p>
        </w:tc>
      </w:tr>
      <w:tr w:rsidR="00362E41" w:rsidRPr="00813CF1" w:rsidTr="00694565">
        <w:trPr>
          <w:trHeight w:val="218"/>
        </w:trPr>
        <w:tc>
          <w:tcPr>
            <w:tcW w:w="1306" w:type="dxa"/>
          </w:tcPr>
          <w:p w:rsidR="00362E41" w:rsidRPr="00813CF1" w:rsidRDefault="00362E41" w:rsidP="00694565">
            <w:pPr>
              <w:spacing w:after="0" w:line="240" w:lineRule="auto"/>
              <w:jc w:val="center"/>
              <w:rPr>
                <w:rFonts w:cs="Arial"/>
                <w:b/>
                <w:snapToGrid w:val="0"/>
                <w:color w:val="000000"/>
                <w:sz w:val="16"/>
              </w:rPr>
            </w:pPr>
          </w:p>
        </w:tc>
        <w:tc>
          <w:tcPr>
            <w:tcW w:w="1263" w:type="dxa"/>
            <w:gridSpan w:val="2"/>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center"/>
              <w:rPr>
                <w:rFonts w:cs="Arial"/>
                <w:snapToGrid w:val="0"/>
                <w:color w:val="000000"/>
                <w:sz w:val="16"/>
              </w:rPr>
            </w:pPr>
          </w:p>
        </w:tc>
        <w:tc>
          <w:tcPr>
            <w:tcW w:w="1019" w:type="dxa"/>
          </w:tcPr>
          <w:p w:rsidR="00362E41" w:rsidRPr="00813CF1" w:rsidRDefault="00362E41" w:rsidP="00694565">
            <w:pPr>
              <w:spacing w:after="0" w:line="240" w:lineRule="auto"/>
              <w:jc w:val="center"/>
              <w:rPr>
                <w:rFonts w:cs="Arial"/>
                <w:snapToGrid w:val="0"/>
                <w:color w:val="000000"/>
                <w:sz w:val="16"/>
              </w:rPr>
            </w:pP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z w:val="16"/>
              </w:rPr>
              <w:t>Centro de Investigación y de Estudios Avanzados del Instituto Politécnico Nacional</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Av. Instituto Politécnico Nacional No. 2508</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Col. San Pedro Zacatenco, </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P. 07360</w:t>
            </w: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Gustavo A. Madero, México, D. F.</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8789" w:type="dxa"/>
            <w:gridSpan w:val="8"/>
          </w:tcPr>
          <w:p w:rsidR="00362E41" w:rsidRPr="00813CF1" w:rsidRDefault="00362E41" w:rsidP="00694565">
            <w:pPr>
              <w:spacing w:after="0" w:line="240" w:lineRule="auto"/>
              <w:rPr>
                <w:rFonts w:cs="Arial"/>
                <w:snapToGrid w:val="0"/>
                <w:color w:val="000000"/>
                <w:sz w:val="16"/>
              </w:rPr>
            </w:pPr>
            <w:r w:rsidRPr="00813CF1">
              <w:rPr>
                <w:rFonts w:cs="Arial"/>
                <w:b/>
                <w:bCs/>
                <w:snapToGrid w:val="0"/>
                <w:color w:val="000000"/>
                <w:sz w:val="16"/>
              </w:rPr>
              <w:t>(Nombre del representante legal)</w:t>
            </w:r>
            <w:r w:rsidRPr="00813CF1">
              <w:rPr>
                <w:rFonts w:cs="Arial"/>
                <w:snapToGrid w:val="0"/>
                <w:color w:val="000000"/>
                <w:sz w:val="16"/>
              </w:rPr>
              <w:t>,    manifiesto bajo protesta de decir verdad, que los datos aquí asentados, son</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ciertos y han sido debidamente verificados, así como que cuento con facultades suficientes para suscribir la propuesta</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en la presente </w:t>
            </w:r>
            <w:r w:rsidR="005E5AD7">
              <w:rPr>
                <w:rFonts w:cs="Arial"/>
                <w:snapToGrid w:val="0"/>
                <w:color w:val="000000"/>
                <w:sz w:val="16"/>
              </w:rPr>
              <w:t>Licitación Pública Nacional Mixta</w:t>
            </w:r>
            <w:r w:rsidRPr="00813CF1">
              <w:rPr>
                <w:rFonts w:cs="Arial"/>
                <w:snapToGrid w:val="0"/>
                <w:color w:val="000000"/>
                <w:sz w:val="16"/>
              </w:rPr>
              <w:t xml:space="preserve">  y el contrato derivado del  procedimiento de evaluación si me favorece, a</w:t>
            </w: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y representación de: (</w:t>
            </w:r>
            <w:r w:rsidRPr="00813CF1">
              <w:rPr>
                <w:rFonts w:cs="Arial"/>
                <w:b/>
                <w:snapToGrid w:val="0"/>
                <w:color w:val="000000"/>
                <w:sz w:val="16"/>
              </w:rPr>
              <w:t>nombre de la persona física o moral</w:t>
            </w:r>
            <w:r w:rsidRPr="00813CF1">
              <w:rPr>
                <w:rFonts w:cs="Arial"/>
                <w:snapToGrid w:val="0"/>
                <w:color w:val="000000"/>
                <w:sz w:val="16"/>
              </w:rPr>
              <w:t>).</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523"/>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Registro Federal de Contribuyentes:</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590" w:type="dxa"/>
            <w:gridSpan w:val="2"/>
          </w:tcPr>
          <w:p w:rsidR="00362E41" w:rsidRPr="00813CF1" w:rsidRDefault="00362E41" w:rsidP="00694565">
            <w:pPr>
              <w:spacing w:after="0" w:line="240" w:lineRule="auto"/>
              <w:jc w:val="right"/>
              <w:rPr>
                <w:rFonts w:cs="Arial"/>
                <w:snapToGrid w:val="0"/>
                <w:color w:val="000000"/>
                <w:sz w:val="16"/>
              </w:rPr>
            </w:pPr>
          </w:p>
        </w:tc>
        <w:tc>
          <w:tcPr>
            <w:tcW w:w="979"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Calle y número:</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Fax:</w:t>
            </w: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3831" w:type="dxa"/>
            <w:gridSpan w:val="4"/>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262"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consta su acta constitutiva:</w:t>
            </w: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misma:</w:t>
            </w: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spacing w:after="0" w:line="240" w:lineRule="auto"/>
        <w:rPr>
          <w:rFonts w:cs="Arial"/>
          <w:sz w:val="16"/>
        </w:rPr>
      </w:pPr>
      <w:r w:rsidRPr="00813CF1">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13CF1" w:rsidTr="00694565">
        <w:trPr>
          <w:trHeight w:val="290"/>
        </w:trPr>
        <w:tc>
          <w:tcPr>
            <w:tcW w:w="1873" w:type="dxa"/>
            <w:gridSpan w:val="2"/>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Relación de accionistas</w:t>
            </w:r>
          </w:p>
        </w:tc>
        <w:tc>
          <w:tcPr>
            <w:tcW w:w="696"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r w:rsidRPr="00813CF1">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62"/>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6551" w:type="dxa"/>
            <w:gridSpan w:val="6"/>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del apoderado o</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Escritura pública, número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Representante: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o el documento que </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corresponda para el caso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 notario público 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el cual se otorgó:</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6551" w:type="dxa"/>
            <w:gridSpan w:val="6"/>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(Lugar y fecha)</w:t>
            </w: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Protesto lo necesario</w:t>
            </w: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(Firma del representante legal)</w:t>
            </w: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11"/>
            <w:tcBorders>
              <w:top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pStyle w:val="titulo1"/>
        <w:jc w:val="both"/>
        <w:rPr>
          <w:rFonts w:cs="Arial"/>
          <w:sz w:val="16"/>
        </w:rPr>
      </w:pPr>
    </w:p>
    <w:p w:rsidR="00BE1B01" w:rsidRPr="00CD005D" w:rsidRDefault="00BE1B01" w:rsidP="00BE1B01">
      <w:pPr>
        <w:pStyle w:val="titulo1"/>
        <w:jc w:val="both"/>
        <w:rPr>
          <w:rFonts w:cs="Arial"/>
          <w:sz w:val="16"/>
        </w:rPr>
      </w:pPr>
    </w:p>
    <w:p w:rsidR="00BE1B01" w:rsidRPr="00CD005D" w:rsidRDefault="00BE1B01" w:rsidP="00BE1B01">
      <w:pPr>
        <w:spacing w:after="0" w:line="240" w:lineRule="auto"/>
        <w:jc w:val="center"/>
        <w:rPr>
          <w:rFonts w:cs="Arial"/>
          <w:b/>
          <w:sz w:val="16"/>
        </w:rPr>
      </w:pPr>
    </w:p>
    <w:p w:rsidR="00BE1B01" w:rsidRPr="00CD005D" w:rsidRDefault="00BE1B01" w:rsidP="00BE1B01">
      <w:pPr>
        <w:spacing w:after="0" w:line="240" w:lineRule="auto"/>
        <w:jc w:val="center"/>
        <w:rPr>
          <w:rFonts w:cs="Arial"/>
          <w:b/>
          <w:sz w:val="16"/>
        </w:rPr>
      </w:pPr>
    </w:p>
    <w:p w:rsidR="00BE1B01" w:rsidRPr="00CD005D" w:rsidRDefault="00BE1B01" w:rsidP="00BE1B01">
      <w:pPr>
        <w:rPr>
          <w:rFonts w:cs="Arial"/>
          <w:b/>
          <w:sz w:val="16"/>
          <w:szCs w:val="16"/>
        </w:rPr>
      </w:pPr>
      <w:r w:rsidRPr="00CD005D">
        <w:rPr>
          <w:rFonts w:cs="Arial"/>
          <w:b/>
          <w:sz w:val="16"/>
          <w:szCs w:val="16"/>
        </w:rPr>
        <w:t xml:space="preserve">Nota: </w:t>
      </w:r>
    </w:p>
    <w:p w:rsidR="00BE1B01" w:rsidRPr="00CD005D" w:rsidRDefault="00BE1B01" w:rsidP="00BE1B01">
      <w:pPr>
        <w:rPr>
          <w:rFonts w:cs="Arial"/>
          <w:b/>
          <w:sz w:val="16"/>
          <w:szCs w:val="16"/>
        </w:rPr>
      </w:pPr>
      <w:r w:rsidRPr="00CD005D">
        <w:rPr>
          <w:rFonts w:cs="Arial"/>
          <w:b/>
          <w:sz w:val="16"/>
          <w:szCs w:val="16"/>
        </w:rPr>
        <w:t>Presentar 1 copia simple en tamaño de:</w:t>
      </w:r>
    </w:p>
    <w:p w:rsidR="00BE1B01" w:rsidRPr="00CD005D" w:rsidRDefault="00BE1B01" w:rsidP="00BE1B01">
      <w:pPr>
        <w:rPr>
          <w:rFonts w:cs="Arial"/>
          <w:b/>
          <w:sz w:val="16"/>
          <w:szCs w:val="16"/>
        </w:rPr>
      </w:pPr>
      <w:r w:rsidRPr="00CD005D">
        <w:rPr>
          <w:rFonts w:cs="Arial"/>
          <w:b/>
          <w:sz w:val="16"/>
          <w:szCs w:val="16"/>
        </w:rPr>
        <w:t>- Acta constitutiva  y/o Acta de Nacimiento</w:t>
      </w:r>
    </w:p>
    <w:p w:rsidR="00BE1B01" w:rsidRPr="00CD005D" w:rsidRDefault="00BE1B01" w:rsidP="00BE1B01">
      <w:pPr>
        <w:rPr>
          <w:rFonts w:cs="Arial"/>
          <w:b/>
          <w:sz w:val="16"/>
          <w:szCs w:val="16"/>
        </w:rPr>
      </w:pPr>
      <w:r w:rsidRPr="00CD005D">
        <w:rPr>
          <w:rFonts w:cs="Arial"/>
          <w:b/>
          <w:sz w:val="16"/>
          <w:szCs w:val="16"/>
        </w:rPr>
        <w:t>- R. F. C.</w:t>
      </w:r>
    </w:p>
    <w:p w:rsidR="00BE1B01" w:rsidRPr="00CD005D" w:rsidRDefault="00BE1B01" w:rsidP="00BE1B01">
      <w:pPr>
        <w:rPr>
          <w:rFonts w:cs="Arial"/>
          <w:b/>
          <w:sz w:val="16"/>
          <w:szCs w:val="16"/>
        </w:rPr>
      </w:pPr>
      <w:r w:rsidRPr="00CD005D">
        <w:rPr>
          <w:rFonts w:cs="Arial"/>
          <w:b/>
          <w:sz w:val="16"/>
          <w:szCs w:val="16"/>
        </w:rPr>
        <w:t>- Poder notarial  del representante legal de la empresa y copia de su identificación oficial con fotografía.</w:t>
      </w:r>
    </w:p>
    <w:p w:rsidR="00BE1B01" w:rsidRPr="00CD005D" w:rsidRDefault="00BE1B01" w:rsidP="00BE1B01">
      <w:pPr>
        <w:rPr>
          <w:rFonts w:cs="Arial"/>
          <w:b/>
          <w:sz w:val="16"/>
          <w:szCs w:val="16"/>
        </w:rPr>
      </w:pPr>
      <w:r w:rsidRPr="00CD005D">
        <w:rPr>
          <w:rFonts w:cs="Arial"/>
          <w:b/>
          <w:sz w:val="16"/>
          <w:szCs w:val="16"/>
        </w:rPr>
        <w:t>- Comprobante de domicilio</w:t>
      </w:r>
    </w:p>
    <w:p w:rsidR="00BE1B01" w:rsidRPr="00CD005D" w:rsidRDefault="00BE1B01" w:rsidP="00BE1B01">
      <w:pPr>
        <w:rPr>
          <w:rFonts w:cs="Arial"/>
          <w:b/>
          <w:sz w:val="16"/>
        </w:rPr>
      </w:pPr>
      <w:r w:rsidRPr="00CD005D">
        <w:rPr>
          <w:rFonts w:cs="Arial"/>
          <w:b/>
          <w:sz w:val="16"/>
          <w:szCs w:val="16"/>
        </w:rPr>
        <w:t>- CURP</w:t>
      </w:r>
    </w:p>
    <w:p w:rsidR="00BE1B01" w:rsidRDefault="00BE1B01" w:rsidP="00BE1B01">
      <w:pPr>
        <w:pStyle w:val="Ttulo"/>
        <w:rPr>
          <w:rFonts w:cs="Arial"/>
          <w:sz w:val="16"/>
        </w:rPr>
        <w:sectPr w:rsidR="00BE1B01" w:rsidSect="00B82543">
          <w:pgSz w:w="12240" w:h="15840"/>
          <w:pgMar w:top="1418" w:right="1701" w:bottom="1418" w:left="1701" w:header="709" w:footer="709" w:gutter="0"/>
          <w:cols w:space="708"/>
          <w:docGrid w:linePitch="360"/>
        </w:sectPr>
      </w:pPr>
    </w:p>
    <w:p w:rsidR="00BE1B01" w:rsidRPr="007050BE" w:rsidRDefault="00BE1B01" w:rsidP="00BE1B01">
      <w:pPr>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lastRenderedPageBreak/>
        <w:t>Licitación Pública N</w:t>
      </w:r>
      <w:r>
        <w:rPr>
          <w:rFonts w:eastAsia="Times New Roman" w:cs="Arial"/>
          <w:b/>
          <w:sz w:val="16"/>
          <w:szCs w:val="20"/>
          <w:lang w:val="es-ES_tradnl" w:eastAsia="es-ES"/>
        </w:rPr>
        <w:t>acional Mixta</w:t>
      </w:r>
    </w:p>
    <w:p w:rsidR="00BE1B01" w:rsidRPr="007050BE" w:rsidRDefault="00BE1B01" w:rsidP="00BE1B01">
      <w:pPr>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 xml:space="preserve">No. </w:t>
      </w:r>
      <w:r>
        <w:rPr>
          <w:rFonts w:eastAsia="Times New Roman" w:cs="Arial"/>
          <w:b/>
          <w:sz w:val="16"/>
          <w:szCs w:val="20"/>
          <w:lang w:val="es-ES_tradnl" w:eastAsia="es-ES"/>
        </w:rPr>
        <w:t>LA-011L4J999-N258</w:t>
      </w:r>
      <w:r>
        <w:rPr>
          <w:rFonts w:eastAsia="Times New Roman" w:cs="Arial"/>
          <w:b/>
          <w:sz w:val="16"/>
          <w:szCs w:val="20"/>
          <w:lang w:val="es-ES_tradnl" w:eastAsia="es-ES"/>
        </w:rPr>
        <w:t>-2013</w:t>
      </w:r>
    </w:p>
    <w:p w:rsidR="00BE1B01" w:rsidRPr="00CD005D" w:rsidRDefault="00BE1B01" w:rsidP="00BE1B01">
      <w:pPr>
        <w:spacing w:after="0" w:line="240" w:lineRule="auto"/>
        <w:jc w:val="center"/>
        <w:rPr>
          <w:rFonts w:cs="Arial"/>
          <w:b/>
          <w:sz w:val="32"/>
          <w:szCs w:val="32"/>
          <w:lang w:val="pt-BR"/>
        </w:rPr>
      </w:pPr>
      <w:r w:rsidRPr="00CD005D">
        <w:rPr>
          <w:rFonts w:cs="Arial"/>
          <w:b/>
          <w:sz w:val="32"/>
          <w:szCs w:val="32"/>
          <w:lang w:val="pt-BR"/>
        </w:rPr>
        <w:t xml:space="preserve">Anexo </w:t>
      </w:r>
      <w:proofErr w:type="gramStart"/>
      <w:r w:rsidRPr="00CD005D">
        <w:rPr>
          <w:rFonts w:cs="Arial"/>
          <w:b/>
          <w:sz w:val="32"/>
          <w:szCs w:val="32"/>
          <w:lang w:val="pt-BR"/>
        </w:rPr>
        <w:t>6</w:t>
      </w:r>
      <w:proofErr w:type="gramEnd"/>
    </w:p>
    <w:p w:rsidR="00BE1B01" w:rsidRPr="00CD005D" w:rsidRDefault="00BE1B01" w:rsidP="00BE1B01">
      <w:pPr>
        <w:spacing w:after="0" w:line="240" w:lineRule="auto"/>
        <w:jc w:val="center"/>
        <w:rPr>
          <w:rFonts w:cs="Arial"/>
          <w:b/>
          <w:sz w:val="16"/>
          <w:lang w:val="pt-BR"/>
        </w:rPr>
      </w:pPr>
      <w:r>
        <w:rPr>
          <w:rFonts w:cs="Arial"/>
          <w:noProof/>
          <w:sz w:val="16"/>
          <w:lang w:eastAsia="es-MX"/>
        </w:rPr>
        <w:pict>
          <v:shape id="Picture 113" o:spid="_x0000_s1097" type="#_x0000_t75" style="position:absolute;left:0;text-align:left;margin-left:31.85pt;margin-top:11.4pt;width:593.15pt;height:469.5pt;z-index:-2;visibility:visible" wrapcoords="-37 0 -37 8486 3661 8713 769 8713 -37 8758 -37 20874 2709 21055 9738 21282 11862 21282 17976 21055 21197 20829 21234 8758 20282 8713 17646 8713 21161 8486 21234 6807 20502 6716 15816 6534 20758 6534 21234 6489 21234 2587 6517 2042 13216 1634 13143 1452 13948 1452 16694 908 16694 726 20612 545 20392 136 2160 0 -37 0">
            <v:imagedata r:id="rId14" o:title=""/>
            <w10:wrap type="through"/>
          </v:shape>
        </w:pict>
      </w:r>
      <w:r w:rsidRPr="00CD005D">
        <w:rPr>
          <w:rFonts w:cs="Arial"/>
          <w:b/>
          <w:sz w:val="16"/>
          <w:lang w:val="pt-BR"/>
        </w:rPr>
        <w:t>Modelo de contrato</w:t>
      </w:r>
    </w:p>
    <w:p w:rsidR="00BE1B01" w:rsidRDefault="00BE1B01" w:rsidP="00BE1B01">
      <w:pPr>
        <w:pStyle w:val="Ttulo"/>
        <w:rPr>
          <w:rFonts w:cs="Arial"/>
          <w:sz w:val="16"/>
        </w:rPr>
        <w:sectPr w:rsidR="00BE1B01" w:rsidSect="00D93601">
          <w:pgSz w:w="15840" w:h="12240" w:orient="landscape"/>
          <w:pgMar w:top="1701" w:right="1418" w:bottom="1701" w:left="1418" w:header="709" w:footer="709" w:gutter="0"/>
          <w:cols w:space="708"/>
          <w:docGrid w:linePitch="360"/>
        </w:sectPr>
      </w:pPr>
      <w:r>
        <w:rPr>
          <w:rFonts w:cs="Arial"/>
          <w:sz w:val="16"/>
        </w:rPr>
        <w:br w:type="page"/>
      </w:r>
      <w:bookmarkStart w:id="60" w:name="_GoBack"/>
      <w:r>
        <w:rPr>
          <w:rFonts w:cs="Arial"/>
          <w:noProof/>
          <w:sz w:val="16"/>
          <w:lang w:val="es-MX" w:eastAsia="es-MX"/>
        </w:rPr>
        <w:lastRenderedPageBreak/>
        <w:pict>
          <v:shape id="Picture 115" o:spid="_x0000_s1098" type="#_x0000_t75" style="position:absolute;left:0;text-align:left;margin-left:8.6pt;margin-top:-55pt;width:615pt;height:558.7pt;z-index:-1;visibility:visible" wrapcoords="-37 40 -37 161 9079 685 -37 766 -37 1209 10800 1330 -37 1531 -37 2942 5711 3264 -37 3304 -37 4191 6370 4554 -37 4554 -37 6206 5016 6488 -37 6569 -37 7737 952 7778 10800 7778 -37 8060 -37 8221 10800 8422 -37 8584 -37 8987 10800 9067 549 9349 -37 9349 -37 10236 10800 10357 -37 10599 -37 10760 10800 11001 -37 11082 -37 12251 10800 12291 622 12613 -37 12613 -37 13258 5711 13581 -37 13621 -37 14024 10800 14225 -37 14346 -37 15273 10800 15515 -37 15636 -37 16804 10800 16804 -37 17127 -37 17288 10800 17449 -37 17651 -37 17812 10800 18094 -37 18134 -37 19303 10800 19384 -37 19625 -37 19787 10800 20028 -37 20149 -37 20794 5784 20794 9262 20794 9262 20673 10763 20028 10800 19384 15889 19303 15962 19182 13253 18739 13326 18658 10763 18094 10800 17449 15669 17288 15669 17127 10800 16804 13070 16804 13033 16643 10361 16160 10800 15515 21600 15031 21600 14346 10800 14225 21563 13863 21563 13621 11825 13581 21600 13016 21600 12613 20941 12613 11422 12251 11203 12090 3881 11646 17756 11243 17829 11082 10800 11001 18671 10760 18671 10599 10800 10357 11203 10357 19879 9752 19879 9712 21600 9510 21600 9349 10800 9067 21600 8987 21600 8584 10800 8422 18268 8221 18268 8060 10800 7778 16072 7737 16182 7616 14791 7093 10800 6488 11972 6488 17646 5964 17646 5803 12887 5199 21600 5199 21600 4554 10800 4554 17646 3949 17719 3345 17060 3304 11825 3264 21600 2700 21600 2499 13875 2015 21563 1975 21563 1773 10800 1330 21563 967 21563 725 10763 685 2380 40 -37 40">
            <v:imagedata r:id="rId15" o:title=""/>
            <w10:wrap type="through"/>
          </v:shape>
        </w:pict>
      </w:r>
      <w:bookmarkEnd w:id="60"/>
    </w:p>
    <w:p w:rsidR="00BE1B01" w:rsidRPr="007050BE" w:rsidRDefault="00BE1B01" w:rsidP="00BE1B01">
      <w:pPr>
        <w:widowControl w:val="0"/>
        <w:spacing w:after="0" w:line="240" w:lineRule="auto"/>
        <w:contextualSpacing/>
        <w:jc w:val="center"/>
        <w:rPr>
          <w:rFonts w:eastAsia="Times New Roman" w:cs="Arial"/>
          <w:b/>
          <w:sz w:val="16"/>
          <w:szCs w:val="20"/>
          <w:lang w:val="es-ES_tradnl" w:eastAsia="es-ES"/>
        </w:rPr>
      </w:pPr>
      <w:r>
        <w:rPr>
          <w:rFonts w:eastAsia="Times New Roman" w:cs="Arial"/>
          <w:b/>
          <w:sz w:val="16"/>
          <w:szCs w:val="20"/>
          <w:lang w:val="es-ES_tradnl" w:eastAsia="es-ES"/>
        </w:rPr>
        <w:lastRenderedPageBreak/>
        <w:t>Licitación Pública N</w:t>
      </w:r>
      <w:r>
        <w:rPr>
          <w:rFonts w:eastAsia="Times New Roman" w:cs="Arial"/>
          <w:b/>
          <w:sz w:val="16"/>
          <w:szCs w:val="20"/>
          <w:lang w:val="es-ES_tradnl" w:eastAsia="es-ES"/>
        </w:rPr>
        <w:t>acional Mixta</w:t>
      </w:r>
    </w:p>
    <w:p w:rsidR="00BE1B01" w:rsidRPr="007050BE" w:rsidRDefault="00BE1B01" w:rsidP="00BE1B01">
      <w:pPr>
        <w:widowControl w:val="0"/>
        <w:spacing w:after="0" w:line="240" w:lineRule="auto"/>
        <w:contextualSpacing/>
        <w:jc w:val="center"/>
        <w:rPr>
          <w:rFonts w:eastAsia="Times New Roman" w:cs="Arial"/>
          <w:b/>
          <w:sz w:val="16"/>
          <w:szCs w:val="20"/>
          <w:lang w:val="es-ES_tradnl" w:eastAsia="es-ES"/>
        </w:rPr>
      </w:pPr>
      <w:r>
        <w:rPr>
          <w:rFonts w:eastAsia="Times New Roman" w:cs="Arial"/>
          <w:b/>
          <w:sz w:val="16"/>
          <w:szCs w:val="20"/>
          <w:lang w:val="es-ES_tradnl" w:eastAsia="es-ES"/>
        </w:rPr>
        <w:t>No. LA-011L4J999-</w:t>
      </w:r>
      <w:r>
        <w:rPr>
          <w:rFonts w:eastAsia="Times New Roman" w:cs="Arial"/>
          <w:b/>
          <w:sz w:val="16"/>
          <w:szCs w:val="20"/>
          <w:lang w:val="es-ES_tradnl" w:eastAsia="es-ES"/>
        </w:rPr>
        <w:t>N258</w:t>
      </w:r>
      <w:r>
        <w:rPr>
          <w:rFonts w:eastAsia="Times New Roman" w:cs="Arial"/>
          <w:b/>
          <w:sz w:val="16"/>
          <w:szCs w:val="20"/>
          <w:lang w:val="es-ES_tradnl" w:eastAsia="es-ES"/>
        </w:rPr>
        <w:t>-2013</w:t>
      </w:r>
    </w:p>
    <w:p w:rsidR="00BE1B01" w:rsidRPr="007050BE" w:rsidRDefault="00BE1B01" w:rsidP="00BE1B01">
      <w:pPr>
        <w:widowControl w:val="0"/>
        <w:spacing w:after="0" w:line="240" w:lineRule="auto"/>
        <w:contextualSpacing/>
        <w:jc w:val="center"/>
        <w:rPr>
          <w:rFonts w:eastAsia="Times New Roman" w:cs="Arial"/>
          <w:b/>
          <w:sz w:val="16"/>
          <w:szCs w:val="20"/>
          <w:lang w:val="es-ES_tradnl" w:eastAsia="es-ES"/>
        </w:rPr>
      </w:pPr>
      <w:r w:rsidRPr="007050BE">
        <w:rPr>
          <w:rFonts w:eastAsia="Times New Roman" w:cs="Arial"/>
          <w:b/>
          <w:sz w:val="16"/>
          <w:szCs w:val="20"/>
          <w:lang w:val="es-ES_tradnl" w:eastAsia="es-ES"/>
        </w:rPr>
        <w:t>“</w:t>
      </w:r>
      <w:r>
        <w:rPr>
          <w:rFonts w:eastAsia="Times New Roman" w:cs="Arial"/>
          <w:b/>
          <w:sz w:val="16"/>
          <w:szCs w:val="20"/>
          <w:lang w:val="es-ES_tradnl" w:eastAsia="es-ES"/>
        </w:rPr>
        <w:t>ADQUISICIÓN DE PLANTA DE EMERGENCIA</w:t>
      </w:r>
      <w:r w:rsidRPr="007050BE">
        <w:rPr>
          <w:rFonts w:eastAsia="Times New Roman" w:cs="Arial"/>
          <w:b/>
          <w:sz w:val="16"/>
          <w:szCs w:val="20"/>
          <w:lang w:val="es-ES_tradnl" w:eastAsia="es-ES"/>
        </w:rPr>
        <w:t>”</w:t>
      </w:r>
    </w:p>
    <w:p w:rsidR="00BE1B01" w:rsidRPr="004F5D56" w:rsidRDefault="00BE1B01" w:rsidP="00BE1B01">
      <w:pPr>
        <w:widowControl w:val="0"/>
        <w:spacing w:after="0" w:line="240" w:lineRule="auto"/>
        <w:ind w:left="720"/>
        <w:contextualSpacing/>
        <w:jc w:val="center"/>
        <w:rPr>
          <w:rFonts w:eastAsia="Times New Roman" w:cs="Arial"/>
          <w:b/>
          <w:sz w:val="16"/>
          <w:szCs w:val="20"/>
          <w:lang w:val="es-ES_tradnl" w:eastAsia="es-ES"/>
        </w:rPr>
      </w:pPr>
    </w:p>
    <w:p w:rsidR="00BE1B01" w:rsidRPr="00CD005D" w:rsidRDefault="00BE1B01" w:rsidP="00BE1B01">
      <w:pPr>
        <w:widowControl w:val="0"/>
        <w:spacing w:after="0" w:line="240" w:lineRule="auto"/>
        <w:ind w:left="720"/>
        <w:contextualSpacing/>
        <w:jc w:val="center"/>
        <w:rPr>
          <w:rFonts w:eastAsia="Times New Roman" w:cs="Arial"/>
          <w:b/>
          <w:sz w:val="16"/>
          <w:szCs w:val="20"/>
          <w:lang w:val="es-ES_tradnl" w:eastAsia="es-ES"/>
        </w:rPr>
      </w:pPr>
    </w:p>
    <w:p w:rsidR="00362E41" w:rsidRPr="00813CF1" w:rsidRDefault="00362E41" w:rsidP="00362E41">
      <w:pPr>
        <w:spacing w:after="0" w:line="240" w:lineRule="auto"/>
        <w:jc w:val="center"/>
        <w:rPr>
          <w:rFonts w:cs="Arial"/>
          <w:b/>
          <w:sz w:val="16"/>
        </w:rPr>
      </w:pPr>
      <w:r w:rsidRPr="00813CF1">
        <w:rPr>
          <w:rFonts w:cs="Arial"/>
          <w:b/>
          <w:sz w:val="16"/>
        </w:rPr>
        <w:t>Anexo No. 7</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fianza para el cumplimiento del contrato.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szCs w:val="16"/>
        </w:rPr>
      </w:pPr>
      <w:r w:rsidRPr="00813CF1">
        <w:rPr>
          <w:sz w:val="16"/>
          <w:szCs w:val="16"/>
        </w:rPr>
        <w:t>MÉXICO, D.F.,</w:t>
      </w:r>
      <w:r w:rsidR="005020C2">
        <w:rPr>
          <w:sz w:val="16"/>
          <w:szCs w:val="16"/>
        </w:rPr>
        <w:t xml:space="preserve"> A ------ DE ------------ </w:t>
      </w:r>
      <w:proofErr w:type="spellStart"/>
      <w:r w:rsidR="005020C2">
        <w:rPr>
          <w:sz w:val="16"/>
          <w:szCs w:val="16"/>
        </w:rPr>
        <w:t>DE</w:t>
      </w:r>
      <w:proofErr w:type="spellEnd"/>
      <w:r w:rsidR="005020C2">
        <w:rPr>
          <w:sz w:val="16"/>
          <w:szCs w:val="16"/>
        </w:rPr>
        <w:t xml:space="preserve"> 20</w:t>
      </w:r>
      <w:r w:rsidRPr="00813CF1">
        <w:rPr>
          <w:sz w:val="16"/>
          <w:szCs w:val="16"/>
        </w:rPr>
        <w:t>—</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13CF1">
          <w:rPr>
            <w:rFonts w:cs="Arial"/>
            <w:color w:val="auto"/>
            <w:sz w:val="16"/>
            <w:szCs w:val="16"/>
          </w:rPr>
          <w:t>LA FIRMA DEL</w:t>
        </w:r>
      </w:smartTag>
      <w:r w:rsidRPr="00813CF1">
        <w:rPr>
          <w:rFonts w:cs="Arial"/>
          <w:color w:val="auto"/>
          <w:sz w:val="16"/>
          <w:szCs w:val="16"/>
        </w:rPr>
        <w:t xml:space="preserve"> CONTRATO</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MONTO: $ (equivalente al 10 % del monto total del contrato </w:t>
      </w:r>
    </w:p>
    <w:p w:rsidR="00362E41" w:rsidRPr="00813CF1" w:rsidRDefault="00362E41" w:rsidP="00362E41">
      <w:pPr>
        <w:spacing w:after="0" w:line="240" w:lineRule="auto"/>
        <w:rPr>
          <w:rFonts w:cs="Arial"/>
          <w:b/>
          <w:bCs/>
          <w:sz w:val="16"/>
          <w:szCs w:val="16"/>
        </w:rPr>
      </w:pPr>
      <w:r w:rsidRPr="00813CF1">
        <w:rPr>
          <w:rFonts w:cs="Arial"/>
          <w:b/>
          <w:bCs/>
          <w:sz w:val="16"/>
          <w:szCs w:val="16"/>
        </w:rPr>
        <w:t>CONCEPTO: CUMPLIMIENTO DEL CONTRATO</w:t>
      </w:r>
    </w:p>
    <w:p w:rsidR="00362E41" w:rsidRPr="00813CF1" w:rsidRDefault="00362E41" w:rsidP="00362E41">
      <w:pPr>
        <w:spacing w:after="0" w:line="240" w:lineRule="auto"/>
        <w:rPr>
          <w:rFonts w:cs="Arial"/>
          <w:b/>
          <w:bCs/>
          <w:sz w:val="16"/>
          <w:szCs w:val="16"/>
        </w:rPr>
      </w:pPr>
      <w:r w:rsidRPr="00813CF1">
        <w:rPr>
          <w:rFonts w:cs="Arial"/>
          <w:b/>
          <w:bCs/>
          <w:sz w:val="16"/>
          <w:szCs w:val="16"/>
        </w:rPr>
        <w:t>BENEFICIARIO: CENTRO DE INVESTIGACIÓN Y DE ESTUDIOS AVANZADOS DEL INSTITUTO POLITÉCNICO NACIONAL.</w:t>
      </w:r>
    </w:p>
    <w:p w:rsidR="00362E41" w:rsidRPr="00813CF1" w:rsidRDefault="00362E41" w:rsidP="00362E41">
      <w:pPr>
        <w:spacing w:after="0" w:line="240" w:lineRule="auto"/>
        <w:rPr>
          <w:rFonts w:cs="Arial"/>
          <w:b/>
          <w:bCs/>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ANTE: CENTRO DE INVESTIGACIÓN Y DE ESTUDIOS AVANZADOS DEL INSTITUTO POLITÉCNICO NACIONAL.</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PARA GARANTIZAR POR: ----------------------------------------, CON DOMICILIO EN ----------------------------------------------------, DELEGACIÓN -------------, C.P.------, MÉXICO, D. F., CON R. F. C. ------------------- EL EXACTO Y FIEL CUMPLIMIENTO DE TODAS Y CADA UNA DE LAS OBLIGACIONES A SU CARGO DERIVADAS DEL CONTRATO DE ------------</w:t>
      </w:r>
      <w:proofErr w:type="spellStart"/>
      <w:r w:rsidRPr="00813CF1">
        <w:rPr>
          <w:rFonts w:cs="Arial"/>
          <w:sz w:val="16"/>
          <w:szCs w:val="16"/>
        </w:rPr>
        <w:t>DE</w:t>
      </w:r>
      <w:proofErr w:type="spellEnd"/>
      <w:r w:rsidRPr="00813CF1">
        <w:rPr>
          <w:rFonts w:cs="Arial"/>
          <w:sz w:val="16"/>
          <w:szCs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13CF1">
          <w:rPr>
            <w:rFonts w:cs="Arial"/>
            <w:sz w:val="16"/>
            <w:szCs w:val="16"/>
          </w:rPr>
          <w:t>LA OTRA PARTE</w:t>
        </w:r>
      </w:smartTag>
      <w:r w:rsidRPr="00813CF1">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13CF1" w:rsidRDefault="00362E41" w:rsidP="00362E41">
      <w:pPr>
        <w:spacing w:after="0" w:line="240" w:lineRule="auto"/>
        <w:rPr>
          <w:rFonts w:cs="Arial"/>
          <w:sz w:val="16"/>
          <w:szCs w:val="16"/>
        </w:rPr>
      </w:pPr>
      <w:r w:rsidRPr="00813CF1">
        <w:rPr>
          <w:rFonts w:cs="Arial"/>
          <w:sz w:val="16"/>
          <w:szCs w:val="16"/>
        </w:rPr>
        <w:t xml:space="preserve">AFIANZADORA -----------, -------, EXPRESAMENTE DECLARA: </w:t>
      </w:r>
    </w:p>
    <w:p w:rsidR="00362E41" w:rsidRPr="00813CF1" w:rsidRDefault="00362E41" w:rsidP="00362E41">
      <w:pPr>
        <w:spacing w:after="0" w:line="240" w:lineRule="auto"/>
        <w:rPr>
          <w:rFonts w:cs="Arial"/>
          <w:sz w:val="16"/>
          <w:szCs w:val="16"/>
        </w:rPr>
      </w:pPr>
      <w:r w:rsidRPr="00813CF1">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13CF1">
          <w:rPr>
            <w:rFonts w:cs="Arial"/>
            <w:sz w:val="16"/>
            <w:szCs w:val="16"/>
          </w:rPr>
          <w:t>LA LEY DE</w:t>
        </w:r>
      </w:smartTag>
      <w:r w:rsidRPr="00813CF1">
        <w:rPr>
          <w:rFonts w:cs="Arial"/>
          <w:sz w:val="16"/>
          <w:szCs w:val="16"/>
        </w:rPr>
        <w:t xml:space="preserve"> ADQUISICIONES, ARRENDAMIENTOS Y SERVICIOS DEL SECTOR PUBLICO Y SU REGLAMENTO.</w:t>
      </w:r>
    </w:p>
    <w:p w:rsidR="00362E41" w:rsidRPr="00813CF1" w:rsidRDefault="00362E41" w:rsidP="00362E41">
      <w:pPr>
        <w:spacing w:after="0" w:line="240" w:lineRule="auto"/>
        <w:rPr>
          <w:rFonts w:cs="Arial"/>
          <w:sz w:val="16"/>
          <w:szCs w:val="16"/>
        </w:rPr>
      </w:pPr>
      <w:r w:rsidRPr="00813CF1">
        <w:rPr>
          <w:rFonts w:cs="Arial"/>
          <w:sz w:val="16"/>
          <w:szCs w:val="16"/>
        </w:rPr>
        <w:t xml:space="preserve">QUE </w:t>
      </w:r>
      <w:smartTag w:uri="urn:schemas-microsoft-com:office:smarttags" w:element="PersonName">
        <w:smartTagPr>
          <w:attr w:name="ProductID" w:val="LA FIANZA SE"/>
        </w:smartTagPr>
        <w:r w:rsidRPr="00813CF1">
          <w:rPr>
            <w:rFonts w:cs="Arial"/>
            <w:sz w:val="16"/>
            <w:szCs w:val="16"/>
          </w:rPr>
          <w:t>LA FIANZA SE</w:t>
        </w:r>
      </w:smartTag>
      <w:r w:rsidRPr="00813CF1">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13CF1">
          <w:rPr>
            <w:rFonts w:cs="Arial"/>
            <w:sz w:val="16"/>
            <w:szCs w:val="16"/>
          </w:rPr>
          <w:t>LA FIANZA CONTINUARA</w:t>
        </w:r>
      </w:smartTag>
      <w:r w:rsidRPr="00813CF1">
        <w:rPr>
          <w:rFonts w:cs="Arial"/>
          <w:sz w:val="16"/>
          <w:szCs w:val="16"/>
        </w:rPr>
        <w:t xml:space="preserve"> VIGENTE EN EL CASO DE QUE SE OTORGUE PRORROGA O ESPERA A ---------------------------------.( AQUÍ VA EL NOMBRE O RAZÓN SOCIAL DEL PRESTADOR O PROVEEDOR ) .</w:t>
      </w:r>
    </w:p>
    <w:p w:rsidR="00362E41" w:rsidRPr="00813CF1" w:rsidRDefault="00362E41" w:rsidP="00362E41">
      <w:pPr>
        <w:spacing w:after="0" w:line="240" w:lineRule="auto"/>
        <w:rPr>
          <w:rFonts w:cs="Arial"/>
          <w:sz w:val="16"/>
          <w:szCs w:val="16"/>
        </w:rPr>
      </w:pPr>
      <w:r w:rsidRPr="00813CF1">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r w:rsidR="00A41B53">
        <w:rPr>
          <w:rFonts w:cs="Arial"/>
          <w:sz w:val="16"/>
          <w:szCs w:val="16"/>
        </w:rPr>
        <w:t xml:space="preserve"> </w:t>
      </w:r>
      <w:r w:rsidRPr="00813CF1">
        <w:rPr>
          <w:rFonts w:cs="Arial"/>
          <w:sz w:val="16"/>
          <w:szCs w:val="16"/>
        </w:rPr>
        <w:t>(AQUÍ VA EL NOMBRE O RAZÓN SOCIAL DEL PRESTADOR O PROVEEDOR ) .</w:t>
      </w:r>
    </w:p>
    <w:p w:rsidR="00362E41" w:rsidRPr="00813CF1" w:rsidRDefault="00362E41" w:rsidP="00362E41">
      <w:pPr>
        <w:spacing w:after="0" w:line="240" w:lineRule="auto"/>
        <w:rPr>
          <w:rFonts w:cs="Arial"/>
          <w:sz w:val="16"/>
        </w:rPr>
      </w:pPr>
      <w:r w:rsidRPr="00813CF1">
        <w:rPr>
          <w:rFonts w:cs="Arial"/>
          <w:sz w:val="16"/>
          <w:szCs w:val="16"/>
        </w:rPr>
        <w:t xml:space="preserve">QUE </w:t>
      </w:r>
      <w:smartTag w:uri="urn:schemas-microsoft-com:office:smarttags" w:element="PersonName">
        <w:smartTagPr>
          <w:attr w:name="ProductID" w:val="LA FIANZA GARANTIZA"/>
        </w:smartTagPr>
        <w:r w:rsidRPr="00813CF1">
          <w:rPr>
            <w:rFonts w:cs="Arial"/>
            <w:sz w:val="16"/>
            <w:szCs w:val="16"/>
          </w:rPr>
          <w:t>LA FIANZA GARANTIZA</w:t>
        </w:r>
      </w:smartTag>
      <w:r w:rsidRPr="00813CF1">
        <w:rPr>
          <w:rFonts w:cs="Arial"/>
          <w:sz w:val="16"/>
          <w:szCs w:val="16"/>
        </w:rPr>
        <w:t xml:space="preserve"> </w:t>
      </w:r>
      <w:smartTag w:uri="urn:schemas-microsoft-com:office:smarttags" w:element="PersonName">
        <w:smartTagPr>
          <w:attr w:name="ProductID" w:val="LA ENTREGA TOTAL"/>
        </w:smartTagPr>
        <w:r w:rsidRPr="00813CF1">
          <w:rPr>
            <w:rFonts w:cs="Arial"/>
            <w:sz w:val="16"/>
            <w:szCs w:val="16"/>
          </w:rPr>
          <w:t>LA ENTREGA TOTAL</w:t>
        </w:r>
      </w:smartTag>
      <w:r w:rsidRPr="00813CF1">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13CF1">
          <w:rPr>
            <w:rFonts w:cs="Arial"/>
            <w:sz w:val="16"/>
            <w:szCs w:val="16"/>
          </w:rPr>
          <w:t>LA VIGENCIA DEL</w:t>
        </w:r>
      </w:smartTag>
      <w:r w:rsidRPr="00813CF1">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13CF1">
          <w:rPr>
            <w:rFonts w:cs="Arial"/>
            <w:sz w:val="16"/>
            <w:szCs w:val="16"/>
          </w:rPr>
          <w:t>LA SUBSTANCIACIÓN DE</w:t>
        </w:r>
      </w:smartTag>
      <w:r w:rsidRPr="00813CF1">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13CF1">
          <w:rPr>
            <w:rFonts w:cs="Arial"/>
            <w:sz w:val="16"/>
            <w:szCs w:val="16"/>
          </w:rPr>
          <w:t>LA CONFORMIDAD EXPRESA</w:t>
        </w:r>
      </w:smartTag>
      <w:r w:rsidRPr="00813CF1">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13CF1">
          <w:rPr>
            <w:rFonts w:cs="Arial"/>
            <w:sz w:val="16"/>
            <w:szCs w:val="16"/>
          </w:rPr>
          <w:t>LA PRODUCIRÁ CUANDO</w:t>
        </w:r>
      </w:smartTag>
      <w:r w:rsidRPr="00813CF1">
        <w:rPr>
          <w:rFonts w:cs="Arial"/>
          <w:sz w:val="16"/>
          <w:szCs w:val="16"/>
        </w:rPr>
        <w:t xml:space="preserve"> -----NOMBRE DE </w:t>
      </w:r>
      <w:smartTag w:uri="urn:schemas-microsoft-com:office:smarttags" w:element="PersonName">
        <w:smartTagPr>
          <w:attr w:name="ProductID" w:val="LA EMPRESA--"/>
        </w:smartTagPr>
        <w:r w:rsidRPr="00813CF1">
          <w:rPr>
            <w:rFonts w:cs="Arial"/>
            <w:sz w:val="16"/>
            <w:szCs w:val="16"/>
          </w:rPr>
          <w:t>LA EMPRESA--</w:t>
        </w:r>
      </w:smartTag>
      <w:r w:rsidRPr="00813CF1">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13CF1">
          <w:rPr>
            <w:rFonts w:cs="Arial"/>
            <w:sz w:val="16"/>
            <w:szCs w:val="16"/>
          </w:rPr>
          <w:t>LA LEY FEDERAL</w:t>
        </w:r>
      </w:smartTag>
      <w:r w:rsidRPr="00813CF1">
        <w:rPr>
          <w:rFonts w:cs="Arial"/>
          <w:sz w:val="16"/>
          <w:szCs w:val="16"/>
        </w:rPr>
        <w:t xml:space="preserve"> DE INSTITUCIONES DE FIANZAS EN VIGOR.***FIN DE TEXTO.***</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0015EF">
        <w:rPr>
          <w:rFonts w:cs="Arial"/>
          <w:b/>
          <w:sz w:val="16"/>
        </w:rPr>
        <w:t>N258</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Anexo No. 8</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carta de declaración bajo protesta de decir la verdad de no encontrarse en los supuestos que establecen el</w:t>
      </w:r>
      <w:r w:rsidRPr="00813CF1">
        <w:rPr>
          <w:rFonts w:cs="Arial"/>
          <w:b/>
          <w:bCs/>
          <w:sz w:val="16"/>
        </w:rPr>
        <w:t xml:space="preserve"> </w:t>
      </w:r>
      <w:r w:rsidRPr="00813CF1">
        <w:rPr>
          <w:rFonts w:cs="Arial"/>
          <w:b/>
          <w:sz w:val="16"/>
        </w:rPr>
        <w:t xml:space="preserve">Artículo 50 Y 60 antepenúltimo párrafo de </w:t>
      </w:r>
      <w:smartTag w:uri="urn:schemas-microsoft-com:office:smarttags" w:element="PersonName">
        <w:smartTagPr>
          <w:attr w:name="ProductID" w:val="la Ley"/>
        </w:smartTagPr>
        <w:r w:rsidRPr="00813CF1">
          <w:rPr>
            <w:rFonts w:cs="Arial"/>
            <w:b/>
            <w:sz w:val="16"/>
          </w:rPr>
          <w:t>la Ley</w:t>
        </w:r>
      </w:smartTag>
      <w:r w:rsidRPr="00813CF1">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b/>
            <w:sz w:val="16"/>
          </w:rPr>
          <w:t>la Ley Federal</w:t>
        </w:r>
      </w:smartTag>
      <w:r w:rsidRPr="00813CF1">
        <w:rPr>
          <w:rFonts w:cs="Arial"/>
          <w:b/>
          <w:sz w:val="16"/>
        </w:rPr>
        <w:t xml:space="preserve"> de Responsabilidades Administrativas de los Servidores Públicos.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(En papel membretado)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    .</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rPr>
      </w:pPr>
      <w:r w:rsidRPr="00813CF1">
        <w:rPr>
          <w:rFonts w:cs="Arial"/>
          <w:sz w:val="16"/>
        </w:rPr>
        <w:t xml:space="preserve">México, D. F. a  __________ de _________________________ del </w:t>
      </w:r>
      <w:r w:rsidR="005020C2">
        <w:rPr>
          <w:rFonts w:cs="Arial"/>
          <w:sz w:val="16"/>
        </w:rPr>
        <w:t>2013</w:t>
      </w:r>
      <w:r w:rsidRPr="00813CF1">
        <w:rPr>
          <w:rFonts w:cs="Arial"/>
          <w:sz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En relación a la </w:t>
      </w:r>
      <w:r w:rsidR="005E5AD7">
        <w:rPr>
          <w:rFonts w:cs="Arial"/>
          <w:sz w:val="16"/>
        </w:rPr>
        <w:t>Licitación Pública Nacional Mixta</w:t>
      </w:r>
      <w:r w:rsidRPr="00813CF1">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13CF1">
          <w:rPr>
            <w:rFonts w:cs="Arial"/>
            <w:sz w:val="16"/>
          </w:rPr>
          <w:t>la Ciudad</w:t>
        </w:r>
      </w:smartTag>
      <w:r w:rsidRPr="00813CF1">
        <w:rPr>
          <w:rFonts w:cs="Arial"/>
          <w:sz w:val="16"/>
        </w:rPr>
        <w:t xml:space="preserve"> de ____________________________, comparezco a nombre de mi representada a declarar bajo protesta de decir verdad:</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szCs w:val="16"/>
        </w:rPr>
        <w:t xml:space="preserve">Que ninguno de los integrantes de la sociedad mercantil que represento se encuentran en los supuestos que establecen </w:t>
      </w:r>
      <w:r w:rsidRPr="00813CF1">
        <w:rPr>
          <w:rFonts w:cs="Arial"/>
          <w:sz w:val="16"/>
        </w:rPr>
        <w:t xml:space="preserve">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w:t>
      </w:r>
      <w:r w:rsidRPr="00813CF1">
        <w:rPr>
          <w:rFonts w:cs="Arial"/>
          <w:sz w:val="16"/>
          <w:szCs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Mi representada se da por enterada que en caso de que la información anterior resultare falsa, será suficiente para que opere la rescisión del contrato sin responsabilidad para “EL CINVESTAV”.</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Lo anterior con el objeto de dar cumplimiento a dicha disposición para los fines y efectos a que haya lugar.</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A     t     e     n     t     a     m     e     n     t     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firma, cargo</w:t>
      </w:r>
    </w:p>
    <w:p w:rsidR="00362E41" w:rsidRPr="00813CF1" w:rsidRDefault="00362E41" w:rsidP="00362E41">
      <w:pPr>
        <w:spacing w:after="0" w:line="240" w:lineRule="auto"/>
        <w:jc w:val="center"/>
        <w:rPr>
          <w:rFonts w:cs="Arial"/>
          <w:b/>
          <w:i/>
          <w:sz w:val="16"/>
        </w:rPr>
      </w:pPr>
      <w:r w:rsidRPr="00813CF1">
        <w:rPr>
          <w:rFonts w:cs="Arial"/>
          <w:b/>
          <w:i/>
          <w:sz w:val="16"/>
        </w:rPr>
        <w:t>del representante legal</w:t>
      </w:r>
    </w:p>
    <w:p w:rsidR="00362E41" w:rsidRPr="00813CF1" w:rsidRDefault="00362E41" w:rsidP="00362E41">
      <w:pPr>
        <w:spacing w:after="0" w:line="240" w:lineRule="auto"/>
        <w:jc w:val="center"/>
        <w:rPr>
          <w:rFonts w:cs="Arial"/>
          <w:lang w:val="es-ES_tradnl"/>
        </w:rPr>
      </w:pPr>
      <w:r w:rsidRPr="00813CF1">
        <w:rPr>
          <w:rFonts w:cs="Arial"/>
          <w:b/>
          <w:i/>
          <w:sz w:val="16"/>
        </w:rPr>
        <w:t>de la empresa)</w:t>
      </w:r>
    </w:p>
    <w:p w:rsidR="00362E41" w:rsidRPr="00813CF1" w:rsidRDefault="00362E41" w:rsidP="00362E41">
      <w:pPr>
        <w:spacing w:after="0" w:line="240" w:lineRule="auto"/>
        <w:jc w:val="center"/>
        <w:rPr>
          <w:rFonts w:cs="Arial"/>
          <w:b/>
          <w:sz w:val="16"/>
        </w:rPr>
      </w:pPr>
      <w:r w:rsidRPr="00813CF1">
        <w:rPr>
          <w:rFonts w:cs="Arial"/>
          <w:b/>
          <w:i/>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0015EF">
        <w:rPr>
          <w:rFonts w:cs="Arial"/>
          <w:b/>
          <w:sz w:val="16"/>
        </w:rPr>
        <w:t>N258</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Anexo No. 9</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13CF1"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Fecha :</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13CF1" w:rsidTr="00694565">
        <w:trPr>
          <w:cantSplit/>
        </w:trPr>
        <w:tc>
          <w:tcPr>
            <w:tcW w:w="10135" w:type="dxa"/>
            <w:tcBorders>
              <w:top w:val="single" w:sz="6" w:space="0" w:color="auto"/>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Empresa: _______________________________________________________________________________________</w:t>
            </w:r>
            <w:r w:rsidRPr="00813CF1">
              <w:rPr>
                <w:rFonts w:cs="Arial"/>
                <w:sz w:val="16"/>
                <w:u w:val="single"/>
              </w:rPr>
              <w:t>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Representante : _______________________________________________________________________________</w:t>
            </w:r>
            <w:r w:rsidRPr="00813CF1">
              <w:rPr>
                <w:rFonts w:cs="Arial"/>
                <w:sz w:val="16"/>
                <w:u w:val="single"/>
              </w:rPr>
              <w:t>__________________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Teléfono : _____________________________________________________________________________________</w:t>
            </w:r>
            <w:r w:rsidRPr="00813CF1">
              <w:rPr>
                <w:rFonts w:cs="Arial"/>
                <w:sz w:val="16"/>
                <w:u w:val="single"/>
              </w:rPr>
              <w:t>_________________</w:t>
            </w:r>
          </w:p>
        </w:tc>
      </w:tr>
      <w:tr w:rsidR="00362E41" w:rsidRPr="00813CF1" w:rsidTr="00694565">
        <w:trPr>
          <w:cantSplit/>
        </w:trPr>
        <w:tc>
          <w:tcPr>
            <w:tcW w:w="10135" w:type="dxa"/>
            <w:tcBorders>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szCs w:val="16"/>
              </w:rPr>
              <w:t>Correo Electrónico: _______________________________________________________________________________________________</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13CF1" w:rsidTr="00694565">
        <w:trPr>
          <w:cantSplit/>
          <w:tblHeader/>
        </w:trPr>
        <w:tc>
          <w:tcPr>
            <w:tcW w:w="6607" w:type="dxa"/>
          </w:tcPr>
          <w:p w:rsidR="00362E41" w:rsidRPr="00813CF1" w:rsidRDefault="00362E41" w:rsidP="00694565">
            <w:pPr>
              <w:spacing w:after="0" w:line="240" w:lineRule="auto"/>
              <w:jc w:val="center"/>
              <w:rPr>
                <w:rFonts w:cs="Arial"/>
                <w:b/>
                <w:bCs/>
                <w:sz w:val="16"/>
              </w:rPr>
            </w:pPr>
            <w:r w:rsidRPr="00813CF1">
              <w:rPr>
                <w:rFonts w:cs="Arial"/>
                <w:b/>
                <w:bCs/>
                <w:sz w:val="16"/>
              </w:rPr>
              <w:t>D o c u m e n t a c i ó n           s o l i c i t a d a</w:t>
            </w:r>
          </w:p>
        </w:tc>
        <w:tc>
          <w:tcPr>
            <w:tcW w:w="1878" w:type="dxa"/>
          </w:tcPr>
          <w:p w:rsidR="00362E41" w:rsidRPr="00813CF1" w:rsidRDefault="00362E41" w:rsidP="00694565">
            <w:pPr>
              <w:spacing w:after="0" w:line="240" w:lineRule="auto"/>
              <w:jc w:val="center"/>
              <w:rPr>
                <w:rFonts w:cs="Arial"/>
                <w:b/>
                <w:bCs/>
                <w:sz w:val="16"/>
              </w:rPr>
            </w:pPr>
            <w:r w:rsidRPr="00813CF1">
              <w:rPr>
                <w:rFonts w:cs="Arial"/>
                <w:b/>
                <w:bCs/>
                <w:sz w:val="16"/>
              </w:rPr>
              <w:t>Documentación</w:t>
            </w:r>
          </w:p>
          <w:p w:rsidR="00362E41" w:rsidRPr="00813CF1" w:rsidRDefault="00362E41" w:rsidP="00694565">
            <w:pPr>
              <w:spacing w:after="0" w:line="240" w:lineRule="auto"/>
              <w:jc w:val="center"/>
              <w:rPr>
                <w:rFonts w:cs="Arial"/>
                <w:b/>
                <w:bCs/>
                <w:sz w:val="16"/>
              </w:rPr>
            </w:pPr>
            <w:r w:rsidRPr="00813CF1">
              <w:rPr>
                <w:rFonts w:cs="Arial"/>
                <w:b/>
                <w:bCs/>
                <w:sz w:val="16"/>
              </w:rPr>
              <w:t>presentada</w:t>
            </w:r>
          </w:p>
        </w:tc>
        <w:tc>
          <w:tcPr>
            <w:tcW w:w="1799" w:type="dxa"/>
          </w:tcPr>
          <w:p w:rsidR="00362E41" w:rsidRPr="00813CF1" w:rsidRDefault="00362E41" w:rsidP="00694565">
            <w:pPr>
              <w:spacing w:after="0" w:line="240" w:lineRule="auto"/>
              <w:jc w:val="center"/>
              <w:rPr>
                <w:rFonts w:cs="Arial"/>
                <w:b/>
                <w:bCs/>
                <w:sz w:val="16"/>
              </w:rPr>
            </w:pPr>
            <w:r w:rsidRPr="00813CF1">
              <w:rPr>
                <w:rFonts w:cs="Arial"/>
                <w:b/>
                <w:bCs/>
                <w:sz w:val="16"/>
              </w:rPr>
              <w:t>Observaciones</w:t>
            </w:r>
          </w:p>
        </w:tc>
      </w:tr>
      <w:tr w:rsidR="00362E41" w:rsidRPr="00813CF1" w:rsidTr="00694565">
        <w:trPr>
          <w:cantSplit/>
        </w:trPr>
        <w:tc>
          <w:tcPr>
            <w:tcW w:w="6607" w:type="dxa"/>
          </w:tcPr>
          <w:p w:rsidR="00362E41" w:rsidRPr="00813CF1" w:rsidRDefault="00362E41" w:rsidP="00694565">
            <w:pPr>
              <w:spacing w:after="0" w:line="240" w:lineRule="auto"/>
              <w:jc w:val="center"/>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tabs>
                <w:tab w:val="clear" w:pos="360"/>
              </w:tabs>
              <w:spacing w:after="0" w:line="240" w:lineRule="auto"/>
              <w:rPr>
                <w:rFonts w:cs="Arial"/>
                <w:sz w:val="16"/>
              </w:rPr>
            </w:pPr>
            <w:r w:rsidRPr="00813CF1">
              <w:rPr>
                <w:rFonts w:cs="Arial"/>
                <w:sz w:val="16"/>
              </w:rPr>
              <w:t>Solicitud de inscripción, en papel membretado de la empresa, conforme a lo indicado en el Anexo 4 de las presentes bases.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shd w:val="clear" w:color="auto" w:fill="FFFFFF"/>
              <w:tabs>
                <w:tab w:val="clear" w:pos="360"/>
              </w:tabs>
              <w:spacing w:after="0" w:line="240" w:lineRule="auto"/>
              <w:rPr>
                <w:rFonts w:cs="Arial"/>
                <w:sz w:val="16"/>
              </w:rPr>
            </w:pPr>
            <w:r w:rsidRPr="00813CF1">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misma que contendrá los datos siguientes:  </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5020C2" w:rsidP="004304D0">
            <w:pPr>
              <w:numPr>
                <w:ilvl w:val="0"/>
                <w:numId w:val="17"/>
              </w:numPr>
              <w:tabs>
                <w:tab w:val="clear" w:pos="360"/>
              </w:tabs>
              <w:spacing w:after="0" w:line="240" w:lineRule="auto"/>
              <w:rPr>
                <w:rFonts w:cs="Arial"/>
                <w:sz w:val="16"/>
              </w:rPr>
            </w:pPr>
            <w:r>
              <w:rPr>
                <w:rFonts w:cs="Arial"/>
                <w:sz w:val="16"/>
              </w:rPr>
              <w:t>C</w:t>
            </w:r>
            <w:r w:rsidR="00362E41" w:rsidRPr="00813CF1">
              <w:rPr>
                <w:rFonts w:cs="Arial"/>
                <w:sz w:val="16"/>
              </w:rPr>
              <w:t>opia fotostática de la declaración del pago de Impuesto Sobre la Renta Anual</w:t>
            </w:r>
            <w:r w:rsidR="008638EF">
              <w:rPr>
                <w:rFonts w:cs="Arial"/>
                <w:sz w:val="16"/>
              </w:rPr>
              <w:t xml:space="preserve"> correspondiente al año 20</w:t>
            </w:r>
            <w:r w:rsidR="00032D60">
              <w:rPr>
                <w:rFonts w:cs="Arial"/>
                <w:sz w:val="16"/>
              </w:rPr>
              <w:t>1</w:t>
            </w:r>
            <w:r w:rsidR="008638EF">
              <w:rPr>
                <w:rFonts w:cs="Arial"/>
                <w:sz w:val="16"/>
              </w:rPr>
              <w:t>2</w:t>
            </w:r>
            <w:r w:rsidR="00362E41" w:rsidRPr="00813CF1">
              <w:rPr>
                <w:rFonts w:cs="Arial"/>
                <w:sz w:val="16"/>
              </w:rPr>
              <w:t xml:space="preserve"> o dictamen </w:t>
            </w:r>
            <w:r w:rsidR="008638EF">
              <w:rPr>
                <w:rFonts w:cs="Arial"/>
                <w:sz w:val="16"/>
              </w:rPr>
              <w:t>fiscal del ejercicio fiscal 2012</w:t>
            </w:r>
            <w:r w:rsidR="00362E41" w:rsidRPr="00813CF1">
              <w:rPr>
                <w:rFonts w:cs="Arial"/>
                <w:sz w:val="16"/>
              </w:rPr>
              <w:t xml:space="preserve">. Si son sociedades de reciente creación, último pago de impuestos correspondiente </w:t>
            </w:r>
            <w:r>
              <w:rPr>
                <w:rFonts w:cs="Arial"/>
                <w:sz w:val="16"/>
              </w:rPr>
              <w:t>al ejercicio fiscal del año 2013</w:t>
            </w:r>
            <w:r w:rsidR="00362E41" w:rsidRPr="00813CF1">
              <w:rPr>
                <w:rFonts w:cs="Arial"/>
                <w:sz w:val="16"/>
              </w:rPr>
              <w:t>.</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szCs w:val="16"/>
              </w:rPr>
              <w:t>4.</w:t>
            </w:r>
            <w:r w:rsidRPr="00813CF1">
              <w:rPr>
                <w:rFonts w:cs="Arial"/>
                <w:sz w:val="16"/>
                <w:szCs w:val="16"/>
              </w:rPr>
              <w:t xml:space="preserve"> Copia de los Estados financieros correspon</w:t>
            </w:r>
            <w:r w:rsidR="008638EF">
              <w:rPr>
                <w:rFonts w:cs="Arial"/>
                <w:sz w:val="16"/>
                <w:szCs w:val="16"/>
              </w:rPr>
              <w:t>dientes al ejercicio fiscal 2012</w:t>
            </w:r>
            <w:r w:rsidRPr="00813CF1">
              <w:rPr>
                <w:rFonts w:cs="Arial"/>
                <w:sz w:val="16"/>
                <w:szCs w:val="16"/>
              </w:rPr>
              <w:t>, firmados por el contador público que los elaboró, así como copia fotostática de su cédula profesional o Estados financieros dictaminados correspon</w:t>
            </w:r>
            <w:r w:rsidR="008638EF">
              <w:rPr>
                <w:rFonts w:cs="Arial"/>
                <w:sz w:val="16"/>
                <w:szCs w:val="16"/>
              </w:rPr>
              <w:t>dientes al ejercicio fiscal 2012</w:t>
            </w:r>
            <w:r w:rsidRPr="00813CF1">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Height w:val="283"/>
        </w:trPr>
        <w:tc>
          <w:tcPr>
            <w:tcW w:w="6607" w:type="dxa"/>
          </w:tcPr>
          <w:p w:rsidR="00362E41" w:rsidRPr="00813CF1" w:rsidRDefault="00362E41" w:rsidP="00694565">
            <w:pPr>
              <w:spacing w:after="0" w:line="240" w:lineRule="auto"/>
              <w:ind w:left="284" w:hanging="284"/>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5. </w:t>
            </w:r>
            <w:r w:rsidRPr="00813CF1">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B03FF6" w:rsidRDefault="00362E41" w:rsidP="008638EF">
            <w:pPr>
              <w:spacing w:after="0" w:line="240" w:lineRule="auto"/>
              <w:ind w:left="284" w:hanging="284"/>
              <w:rPr>
                <w:rFonts w:cs="Arial"/>
                <w:sz w:val="16"/>
              </w:rPr>
            </w:pPr>
            <w:r w:rsidRPr="00813CF1">
              <w:rPr>
                <w:rFonts w:cs="Arial"/>
                <w:b/>
                <w:bCs/>
                <w:sz w:val="16"/>
              </w:rPr>
              <w:t>6.</w:t>
            </w:r>
            <w:r w:rsidRPr="00813CF1">
              <w:rPr>
                <w:rFonts w:cs="Arial"/>
                <w:sz w:val="16"/>
              </w:rPr>
              <w:t xml:space="preserve"> </w:t>
            </w:r>
            <w:r w:rsidR="00B87E68" w:rsidRPr="00B87E68">
              <w:rPr>
                <w:rFonts w:cs="Arial"/>
                <w:sz w:val="16"/>
              </w:rPr>
              <w:t xml:space="preserve">Copia del mensaje de </w:t>
            </w:r>
            <w:proofErr w:type="spellStart"/>
            <w:r w:rsidR="00B87E68" w:rsidRPr="00B87E68">
              <w:rPr>
                <w:rFonts w:cs="Arial"/>
                <w:sz w:val="16"/>
              </w:rPr>
              <w:t>CompraNet</w:t>
            </w:r>
            <w:proofErr w:type="spellEnd"/>
            <w:r w:rsidR="00B87E68" w:rsidRPr="00B87E68">
              <w:rPr>
                <w:rFonts w:cs="Arial"/>
                <w:sz w:val="16"/>
              </w:rPr>
              <w:t xml:space="preserve">, en el que se confirma la auto invitación al procedimiento de la </w:t>
            </w:r>
            <w:r w:rsidR="005E5AD7" w:rsidRPr="008638EF">
              <w:rPr>
                <w:rFonts w:cs="Arial"/>
                <w:b/>
                <w:sz w:val="16"/>
              </w:rPr>
              <w:t>Licitación Pública Nacional Mixta</w:t>
            </w:r>
            <w:r w:rsidR="00B87E68" w:rsidRPr="008638EF">
              <w:rPr>
                <w:rFonts w:cs="Arial"/>
                <w:b/>
                <w:sz w:val="16"/>
              </w:rPr>
              <w:t xml:space="preserve"> No. </w:t>
            </w:r>
            <w:r w:rsidR="00BA7697">
              <w:rPr>
                <w:rFonts w:cs="Arial"/>
                <w:b/>
                <w:sz w:val="16"/>
              </w:rPr>
              <w:t>LA-011L4J999-</w:t>
            </w:r>
            <w:r w:rsidR="000015EF">
              <w:rPr>
                <w:rFonts w:cs="Arial"/>
                <w:b/>
                <w:sz w:val="16"/>
              </w:rPr>
              <w:t>N258</w:t>
            </w:r>
            <w:r w:rsidR="00BA7697">
              <w:rPr>
                <w:rFonts w:cs="Arial"/>
                <w:b/>
                <w:sz w:val="16"/>
              </w:rPr>
              <w:t>-2013</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7.</w:t>
            </w:r>
            <w:r w:rsidR="005020C2">
              <w:rPr>
                <w:rFonts w:cs="Arial"/>
                <w:sz w:val="16"/>
              </w:rPr>
              <w:t xml:space="preserve"> C</w:t>
            </w:r>
            <w:r w:rsidRPr="00813CF1">
              <w:rPr>
                <w:rFonts w:cs="Arial"/>
                <w:sz w:val="16"/>
              </w:rPr>
              <w:t>opia fotostática de una identificación oficial vigente con fotografía del representante legal de la empresa que comparece a los eventos de la licitación.</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lastRenderedPageBreak/>
              <w:t xml:space="preserve">8.  </w:t>
            </w:r>
            <w:proofErr w:type="spellStart"/>
            <w:r w:rsidRPr="00813CF1">
              <w:rPr>
                <w:rFonts w:cs="Arial"/>
                <w:sz w:val="16"/>
              </w:rPr>
              <w:t>Curriculum</w:t>
            </w:r>
            <w:proofErr w:type="spellEnd"/>
            <w:r w:rsidRPr="00813CF1">
              <w:rPr>
                <w:rFonts w:cs="Arial"/>
                <w:sz w:val="16"/>
              </w:rPr>
              <w:t xml:space="preserve"> vitae de la empresa, incluyendo relación de los clientes más i</w:t>
            </w:r>
            <w:r w:rsidR="005020C2">
              <w:rPr>
                <w:rFonts w:cs="Arial"/>
                <w:sz w:val="16"/>
              </w:rPr>
              <w:t>mportantes durante los años 2011  y 2012</w:t>
            </w:r>
            <w:r w:rsidRPr="00813CF1">
              <w:rPr>
                <w:rFonts w:cs="Arial"/>
                <w:sz w:val="16"/>
              </w:rPr>
              <w:t>, la cual deberá incluir domicilio, teléfono y nombre de las personas con quien se tiene el trato directo.</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9. </w:t>
            </w:r>
            <w:r w:rsidRPr="00813CF1">
              <w:rPr>
                <w:rFonts w:cs="Arial"/>
                <w:sz w:val="16"/>
              </w:rPr>
              <w:t>Carta de aceptación en papel membretado de la empresa del modelo de contrato que se adjunta como Anexo 6.</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b/>
                <w:bCs/>
                <w:sz w:val="16"/>
              </w:rPr>
            </w:pPr>
            <w:r w:rsidRPr="00813CF1">
              <w:rPr>
                <w:rFonts w:cs="Arial"/>
                <w:b/>
                <w:bCs/>
                <w:sz w:val="16"/>
              </w:rPr>
              <w:t>10.</w:t>
            </w:r>
            <w:r w:rsidRPr="00813CF1">
              <w:rPr>
                <w:rFonts w:cs="Arial"/>
                <w:sz w:val="16"/>
              </w:rPr>
              <w:t xml:space="preserve"> Declaración de integridad por escrito en la que manifiesten que por si mismos o a través de interpósita persona, se abstengan de adoptar conductas para que los servidores públicos de </w:t>
            </w:r>
            <w:r w:rsidRPr="00813CF1">
              <w:rPr>
                <w:rFonts w:cs="Arial"/>
                <w:sz w:val="16"/>
                <w:szCs w:val="16"/>
              </w:rPr>
              <w:t>“EL CINVESTAV”</w:t>
            </w:r>
            <w:r w:rsidRPr="00813CF1">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bl>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jc w:val="center"/>
        <w:rPr>
          <w:rFonts w:cs="Arial"/>
        </w:rPr>
      </w:pPr>
      <w:r w:rsidRPr="00813CF1">
        <w:rPr>
          <w:rFonts w:cs="Arial"/>
        </w:rPr>
        <w:t>ATENTAMENTE</w:t>
      </w:r>
    </w:p>
    <w:p w:rsidR="00362E41" w:rsidRPr="00813CF1" w:rsidRDefault="00362E41" w:rsidP="00362E41">
      <w:pPr>
        <w:spacing w:after="0" w:line="240" w:lineRule="auto"/>
        <w:jc w:val="center"/>
        <w:rPr>
          <w:rFonts w:cs="Arial"/>
        </w:rPr>
      </w:pPr>
    </w:p>
    <w:p w:rsidR="00362E41" w:rsidRPr="00813CF1" w:rsidRDefault="00362E41" w:rsidP="00362E41">
      <w:pPr>
        <w:spacing w:after="0" w:line="240" w:lineRule="auto"/>
        <w:jc w:val="center"/>
        <w:rPr>
          <w:rFonts w:cs="Arial"/>
        </w:rPr>
      </w:pPr>
      <w:r w:rsidRPr="00813CF1">
        <w:rPr>
          <w:rFonts w:cs="Arial"/>
        </w:rPr>
        <w:t>_________________________________</w:t>
      </w:r>
    </w:p>
    <w:p w:rsidR="00362E41" w:rsidRPr="00813CF1" w:rsidRDefault="00362E41" w:rsidP="00362E41">
      <w:pPr>
        <w:spacing w:after="0" w:line="240" w:lineRule="auto"/>
        <w:jc w:val="center"/>
        <w:rPr>
          <w:rFonts w:cs="Arial"/>
        </w:rPr>
      </w:pPr>
      <w:r w:rsidRPr="00813CF1">
        <w:rPr>
          <w:rFonts w:cs="Arial"/>
        </w:rPr>
        <w:t>(Nombre, firma y cargo del representante</w:t>
      </w:r>
    </w:p>
    <w:p w:rsidR="00362E41" w:rsidRPr="00813CF1" w:rsidRDefault="00362E41" w:rsidP="00362E41">
      <w:pPr>
        <w:spacing w:after="0" w:line="240" w:lineRule="auto"/>
        <w:jc w:val="center"/>
        <w:rPr>
          <w:rFonts w:cs="Arial"/>
        </w:rPr>
      </w:pPr>
      <w:r w:rsidRPr="00813CF1">
        <w:rPr>
          <w:rFonts w:cs="Arial"/>
        </w:rPr>
        <w:t>legal de la empresa)</w:t>
      </w: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0015EF">
        <w:rPr>
          <w:rFonts w:cs="Arial"/>
          <w:b/>
          <w:sz w:val="16"/>
        </w:rPr>
        <w:t>N258</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Junta de aclaración de dudas a las bases</w:t>
      </w:r>
    </w:p>
    <w:p w:rsidR="00362E41" w:rsidRPr="00813CF1" w:rsidRDefault="00362E41" w:rsidP="00362E41">
      <w:pPr>
        <w:spacing w:after="0" w:line="240" w:lineRule="auto"/>
        <w:jc w:val="center"/>
        <w:rPr>
          <w:rFonts w:cs="Arial"/>
          <w:sz w:val="16"/>
        </w:rPr>
      </w:pPr>
      <w:r w:rsidRPr="00813CF1">
        <w:rPr>
          <w:rFonts w:cs="Arial"/>
          <w:b/>
          <w:sz w:val="16"/>
        </w:rPr>
        <w:t>Anexo No. 10</w:t>
      </w:r>
    </w:p>
    <w:p w:rsidR="00362E41" w:rsidRPr="00813CF1" w:rsidRDefault="00362E41" w:rsidP="00362E41">
      <w:pPr>
        <w:spacing w:after="0" w:line="240" w:lineRule="auto"/>
        <w:rPr>
          <w:rFonts w:cs="Arial"/>
          <w:sz w:val="16"/>
        </w:rPr>
      </w:pPr>
      <w:r w:rsidRPr="00813CF1">
        <w:rPr>
          <w:rFonts w:cs="Arial"/>
          <w:sz w:val="16"/>
        </w:rPr>
        <w:t>Empresa:___________________________________________________________________________________________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Fecha:_____________________________________________________________________________________________</w:t>
      </w:r>
    </w:p>
    <w:p w:rsidR="00362E41" w:rsidRPr="00813CF1"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13CF1"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Respuestas</w:t>
            </w: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13CF1" w:rsidRDefault="00362E41" w:rsidP="00694565">
            <w:pPr>
              <w:spacing w:after="0" w:line="240" w:lineRule="auto"/>
              <w:rPr>
                <w:rFonts w:cs="Arial"/>
                <w:sz w:val="16"/>
              </w:rPr>
            </w:pPr>
          </w:p>
        </w:tc>
      </w:tr>
    </w:tbl>
    <w:p w:rsidR="00362E41" w:rsidRPr="00813CF1" w:rsidRDefault="00362E41" w:rsidP="00362E41">
      <w:pPr>
        <w:pStyle w:val="Epgrafe"/>
        <w:spacing w:line="240" w:lineRule="auto"/>
        <w:rPr>
          <w:rFonts w:cs="Arial"/>
          <w:sz w:val="16"/>
        </w:rPr>
      </w:pPr>
      <w:r w:rsidRPr="00813CF1">
        <w:rPr>
          <w:rFonts w:cs="Arial"/>
          <w:sz w:val="16"/>
        </w:rPr>
        <w:t>Representante legal</w:t>
      </w:r>
    </w:p>
    <w:p w:rsidR="00362E41" w:rsidRPr="00813CF1" w:rsidRDefault="00362E41" w:rsidP="00362E41">
      <w:pPr>
        <w:spacing w:after="0" w:line="240" w:lineRule="auto"/>
        <w:jc w:val="center"/>
        <w:rPr>
          <w:rFonts w:cs="Arial"/>
          <w:b/>
          <w:sz w:val="16"/>
        </w:rPr>
      </w:pPr>
      <w:r w:rsidRPr="00813CF1">
        <w:rPr>
          <w:rFonts w:cs="Arial"/>
          <w:b/>
          <w:sz w:val="16"/>
        </w:rPr>
        <w:t>Nombre y firma</w:t>
      </w:r>
    </w:p>
    <w:p w:rsidR="00362E41" w:rsidRPr="00813CF1" w:rsidRDefault="00362E41" w:rsidP="00362E41">
      <w:pPr>
        <w:spacing w:after="0" w:line="240" w:lineRule="auto"/>
        <w:jc w:val="center"/>
        <w:rPr>
          <w:rFonts w:cs="Arial"/>
          <w:b/>
          <w:sz w:val="16"/>
        </w:rPr>
      </w:pPr>
      <w:r w:rsidRPr="00813CF1">
        <w:rPr>
          <w:rFonts w:cs="Arial"/>
          <w:b/>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0015EF">
        <w:rPr>
          <w:rFonts w:cs="Arial"/>
          <w:b/>
          <w:sz w:val="16"/>
        </w:rPr>
        <w:t>N258</w:t>
      </w:r>
      <w:r w:rsidR="00BA7697">
        <w:rPr>
          <w:rFonts w:cs="Arial"/>
          <w:b/>
          <w:sz w:val="16"/>
        </w:rPr>
        <w:t>-2013</w:t>
      </w:r>
    </w:p>
    <w:p w:rsidR="00362E41" w:rsidRPr="00813CF1" w:rsidRDefault="00362E41" w:rsidP="00362E41">
      <w:pPr>
        <w:spacing w:after="0" w:line="240" w:lineRule="auto"/>
        <w:jc w:val="center"/>
        <w:rPr>
          <w:rFonts w:cs="Arial"/>
          <w:sz w:val="16"/>
        </w:rPr>
      </w:pPr>
      <w:r w:rsidRPr="00813CF1">
        <w:rPr>
          <w:rFonts w:cs="Arial"/>
          <w:b/>
          <w:sz w:val="16"/>
        </w:rPr>
        <w:t>Anexo No. 11</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b/>
          <w:sz w:val="16"/>
          <w:szCs w:val="16"/>
        </w:rPr>
      </w:pPr>
      <w:r w:rsidRPr="00813CF1">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13CF1">
        <w:rPr>
          <w:rFonts w:cs="Arial"/>
          <w:i/>
          <w:sz w:val="16"/>
          <w:szCs w:val="16"/>
        </w:rPr>
        <w:t>acuse de recepción</w:t>
      </w:r>
      <w:r w:rsidRPr="00813CF1">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13CF1" w:rsidRDefault="00362E41" w:rsidP="00362E41">
      <w:pPr>
        <w:spacing w:after="0"/>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b/>
          <w:sz w:val="16"/>
          <w:szCs w:val="16"/>
        </w:rPr>
      </w:pPr>
      <w:r w:rsidRPr="00813CF1">
        <w:rPr>
          <w:rFonts w:cs="Arial"/>
          <w:sz w:val="16"/>
          <w:szCs w:val="16"/>
        </w:rPr>
        <w:t xml:space="preserve">La persona física o moral que resulte adjudicada con un contrato o pedido, deberán incluir el correo electrónico </w:t>
      </w:r>
      <w:r w:rsidR="005F12B5">
        <w:rPr>
          <w:rFonts w:cs="Arial"/>
          <w:sz w:val="16"/>
          <w:szCs w:val="16"/>
        </w:rPr>
        <w:t>jegarcia@</w:t>
      </w:r>
      <w:r w:rsidRPr="00AE1AD9">
        <w:rPr>
          <w:rFonts w:cs="Arial"/>
          <w:sz w:val="16"/>
          <w:szCs w:val="16"/>
        </w:rPr>
        <w:t>cinvestav.mx</w:t>
      </w:r>
      <w:r w:rsidRPr="00813CF1">
        <w:rPr>
          <w:rFonts w:cs="Arial"/>
          <w:sz w:val="16"/>
          <w:szCs w:val="16"/>
        </w:rPr>
        <w:t xml:space="preserve"> en la solicitud de opinión al SAT, para que “EL CINVESTAV” reciba “el acuse de respuesta”. </w:t>
      </w: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4D36C6"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4D36C6" w:rsidRPr="00AB0E64" w:rsidRDefault="004D36C6" w:rsidP="00362E41">
                  <w:pPr>
                    <w:rPr>
                      <w:sz w:val="16"/>
                      <w:szCs w:val="16"/>
                    </w:rPr>
                  </w:pPr>
                  <w:r w:rsidRPr="00AB0E64">
                    <w:rPr>
                      <w:sz w:val="16"/>
                      <w:szCs w:val="16"/>
                    </w:rPr>
                    <w:t>En la Solicitud de opinión del SAT deberá contener:</w:t>
                  </w:r>
                </w:p>
                <w:p w:rsidR="004D36C6" w:rsidRPr="00AB0E64" w:rsidRDefault="004D36C6" w:rsidP="00362E41">
                  <w:pPr>
                    <w:rPr>
                      <w:sz w:val="16"/>
                      <w:szCs w:val="16"/>
                    </w:rPr>
                  </w:pPr>
                  <w:r w:rsidRPr="00AB0E64">
                    <w:rPr>
                      <w:sz w:val="16"/>
                      <w:szCs w:val="16"/>
                    </w:rPr>
                    <w:t xml:space="preserve"> </w:t>
                  </w:r>
                </w:p>
                <w:p w:rsidR="004D36C6" w:rsidRPr="00AB0E64" w:rsidRDefault="004D36C6" w:rsidP="004304D0">
                  <w:pPr>
                    <w:numPr>
                      <w:ilvl w:val="0"/>
                      <w:numId w:val="24"/>
                    </w:numPr>
                    <w:spacing w:after="0" w:line="240" w:lineRule="auto"/>
                    <w:jc w:val="left"/>
                    <w:rPr>
                      <w:sz w:val="16"/>
                      <w:szCs w:val="16"/>
                    </w:rPr>
                  </w:pPr>
                  <w:r w:rsidRPr="00AB0E64">
                    <w:rPr>
                      <w:sz w:val="16"/>
                      <w:szCs w:val="16"/>
                    </w:rPr>
                    <w:t>Nombre y dirección de la dependencia en la cual se licita.</w:t>
                  </w:r>
                </w:p>
                <w:p w:rsidR="004D36C6" w:rsidRPr="00AB0E64" w:rsidRDefault="004D36C6" w:rsidP="004304D0">
                  <w:pPr>
                    <w:numPr>
                      <w:ilvl w:val="0"/>
                      <w:numId w:val="24"/>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4D36C6" w:rsidRPr="00AB0E64" w:rsidRDefault="004D36C6" w:rsidP="004304D0">
                  <w:pPr>
                    <w:numPr>
                      <w:ilvl w:val="0"/>
                      <w:numId w:val="24"/>
                    </w:numPr>
                    <w:spacing w:after="0" w:line="240" w:lineRule="auto"/>
                    <w:jc w:val="left"/>
                    <w:rPr>
                      <w:sz w:val="16"/>
                      <w:szCs w:val="16"/>
                    </w:rPr>
                  </w:pPr>
                  <w:r w:rsidRPr="00AB0E64">
                    <w:rPr>
                      <w:sz w:val="16"/>
                      <w:szCs w:val="16"/>
                    </w:rPr>
                    <w:t>Monto  total del contrato o pedido.</w:t>
                  </w:r>
                </w:p>
                <w:p w:rsidR="004D36C6" w:rsidRPr="00AB0E64" w:rsidRDefault="004D36C6" w:rsidP="004304D0">
                  <w:pPr>
                    <w:numPr>
                      <w:ilvl w:val="0"/>
                      <w:numId w:val="24"/>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4D36C6" w:rsidRPr="00AB0E64" w:rsidRDefault="004D36C6" w:rsidP="004304D0">
                  <w:pPr>
                    <w:numPr>
                      <w:ilvl w:val="0"/>
                      <w:numId w:val="24"/>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ind w:left="720"/>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Pr>
          <w:rFonts w:cs="Arial"/>
          <w:b/>
          <w:sz w:val="16"/>
          <w:szCs w:val="16"/>
        </w:rPr>
        <w:t>Nota:</w:t>
      </w:r>
      <w:r w:rsidR="00362E41" w:rsidRPr="00813CF1">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6A50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84" w:rsidRDefault="00440B84" w:rsidP="000F25D0">
      <w:pPr>
        <w:spacing w:after="0" w:line="240" w:lineRule="auto"/>
      </w:pPr>
      <w:r>
        <w:separator/>
      </w:r>
    </w:p>
  </w:endnote>
  <w:endnote w:type="continuationSeparator" w:id="0">
    <w:p w:rsidR="00440B84" w:rsidRDefault="00440B84"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C6" w:rsidRDefault="004D36C6"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36C6" w:rsidRDefault="004D36C6"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C6" w:rsidRDefault="004D36C6"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711C">
      <w:rPr>
        <w:rStyle w:val="Nmerodepgina"/>
        <w:noProof/>
      </w:rPr>
      <w:t>39</w:t>
    </w:r>
    <w:r>
      <w:rPr>
        <w:rStyle w:val="Nmerodepgina"/>
      </w:rPr>
      <w:fldChar w:fldCharType="end"/>
    </w:r>
  </w:p>
  <w:p w:rsidR="004D36C6" w:rsidRDefault="004D36C6"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84" w:rsidRDefault="00440B84" w:rsidP="000F25D0">
      <w:pPr>
        <w:spacing w:after="0" w:line="240" w:lineRule="auto"/>
      </w:pPr>
      <w:r>
        <w:separator/>
      </w:r>
    </w:p>
  </w:footnote>
  <w:footnote w:type="continuationSeparator" w:id="0">
    <w:p w:rsidR="00440B84" w:rsidRDefault="00440B84"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C6" w:rsidRDefault="004D36C6"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B2711C">
      <w:rPr>
        <w:rStyle w:val="Nmerodepgina"/>
        <w:noProof/>
      </w:rPr>
      <w:t>39</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6A81316"/>
    <w:multiLevelType w:val="singleLevel"/>
    <w:tmpl w:val="8D268C80"/>
    <w:lvl w:ilvl="0">
      <w:start w:val="1"/>
      <w:numFmt w:val="upperRoman"/>
      <w:lvlText w:val="%1.5.-"/>
      <w:lvlJc w:val="left"/>
      <w:pPr>
        <w:tabs>
          <w:tab w:val="num" w:pos="1620"/>
        </w:tabs>
        <w:ind w:left="900" w:hanging="360"/>
      </w:pPr>
      <w:rPr>
        <w:sz w:val="22"/>
        <w:szCs w:val="22"/>
      </w:rPr>
    </w:lvl>
  </w:abstractNum>
  <w:abstractNum w:abstractNumId="11">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B43D05"/>
    <w:multiLevelType w:val="hybridMultilevel"/>
    <w:tmpl w:val="669E3622"/>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8">
    <w:nsid w:val="27C61D2B"/>
    <w:multiLevelType w:val="hybridMultilevel"/>
    <w:tmpl w:val="0E7E7A1C"/>
    <w:lvl w:ilvl="0" w:tplc="18EEA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C733B2"/>
    <w:multiLevelType w:val="singleLevel"/>
    <w:tmpl w:val="DC60CD52"/>
    <w:lvl w:ilvl="0">
      <w:start w:val="1"/>
      <w:numFmt w:val="upperRoman"/>
      <w:lvlText w:val="%1."/>
      <w:lvlJc w:val="left"/>
      <w:pPr>
        <w:tabs>
          <w:tab w:val="num" w:pos="720"/>
        </w:tabs>
        <w:ind w:left="360" w:hanging="360"/>
      </w:pPr>
    </w:lvl>
  </w:abstractNum>
  <w:abstractNum w:abstractNumId="20">
    <w:nsid w:val="28B31EC6"/>
    <w:multiLevelType w:val="multilevel"/>
    <w:tmpl w:val="8CC2564E"/>
    <w:lvl w:ilvl="0">
      <w:start w:val="1"/>
      <w:numFmt w:val="decimal"/>
      <w:pStyle w:val="Ttulo1"/>
      <w:lvlText w:val="%1."/>
      <w:lvlJc w:val="left"/>
      <w:pPr>
        <w:tabs>
          <w:tab w:val="num" w:pos="1288"/>
        </w:tabs>
        <w:ind w:left="928"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2920603B"/>
    <w:multiLevelType w:val="singleLevel"/>
    <w:tmpl w:val="483CB174"/>
    <w:lvl w:ilvl="0">
      <w:start w:val="1"/>
      <w:numFmt w:val="upperRoman"/>
      <w:lvlText w:val="%1.7.- "/>
      <w:lvlJc w:val="left"/>
      <w:pPr>
        <w:tabs>
          <w:tab w:val="num" w:pos="1080"/>
        </w:tabs>
        <w:ind w:left="720" w:hanging="720"/>
      </w:pPr>
    </w:lvl>
  </w:abstractNum>
  <w:abstractNum w:abstractNumId="22">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C2668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328009FA"/>
    <w:multiLevelType w:val="hybridMultilevel"/>
    <w:tmpl w:val="C442D4F8"/>
    <w:lvl w:ilvl="0" w:tplc="F2C2AD0C">
      <w:start w:val="1"/>
      <w:numFmt w:val="decimal"/>
      <w:lvlText w:val="%1."/>
      <w:lvlJc w:val="left"/>
      <w:pPr>
        <w:ind w:left="720" w:hanging="360"/>
      </w:pPr>
      <w:rPr>
        <w:rFonts w:cs="Times New Roman"/>
      </w:rPr>
    </w:lvl>
    <w:lvl w:ilvl="1" w:tplc="3AEA76EA">
      <w:start w:val="1"/>
      <w:numFmt w:val="lowerLetter"/>
      <w:lvlText w:val="%2."/>
      <w:lvlJc w:val="left"/>
      <w:pPr>
        <w:ind w:left="1440" w:hanging="360"/>
      </w:pPr>
      <w:rPr>
        <w:rFonts w:cs="Times New Roman"/>
      </w:rPr>
    </w:lvl>
    <w:lvl w:ilvl="2" w:tplc="83968FBC">
      <w:start w:val="1"/>
      <w:numFmt w:val="lowerRoman"/>
      <w:lvlText w:val="%3."/>
      <w:lvlJc w:val="right"/>
      <w:pPr>
        <w:ind w:left="2160" w:hanging="180"/>
      </w:pPr>
      <w:rPr>
        <w:rFonts w:cs="Times New Roman"/>
      </w:rPr>
    </w:lvl>
    <w:lvl w:ilvl="3" w:tplc="912012BA">
      <w:start w:val="1"/>
      <w:numFmt w:val="decimal"/>
      <w:lvlText w:val="%4."/>
      <w:lvlJc w:val="left"/>
      <w:pPr>
        <w:ind w:left="2880" w:hanging="360"/>
      </w:pPr>
      <w:rPr>
        <w:rFonts w:cs="Times New Roman"/>
      </w:rPr>
    </w:lvl>
    <w:lvl w:ilvl="4" w:tplc="A992DDF4">
      <w:start w:val="1"/>
      <w:numFmt w:val="lowerLetter"/>
      <w:lvlText w:val="%5."/>
      <w:lvlJc w:val="left"/>
      <w:pPr>
        <w:ind w:left="3600" w:hanging="360"/>
      </w:pPr>
      <w:rPr>
        <w:rFonts w:cs="Times New Roman"/>
      </w:rPr>
    </w:lvl>
    <w:lvl w:ilvl="5" w:tplc="757EF7CE">
      <w:start w:val="1"/>
      <w:numFmt w:val="lowerRoman"/>
      <w:lvlText w:val="%6."/>
      <w:lvlJc w:val="right"/>
      <w:pPr>
        <w:ind w:left="4320" w:hanging="180"/>
      </w:pPr>
      <w:rPr>
        <w:rFonts w:cs="Times New Roman"/>
      </w:rPr>
    </w:lvl>
    <w:lvl w:ilvl="6" w:tplc="4BCC67AC">
      <w:start w:val="1"/>
      <w:numFmt w:val="decimal"/>
      <w:lvlText w:val="%7."/>
      <w:lvlJc w:val="left"/>
      <w:pPr>
        <w:ind w:left="5040" w:hanging="360"/>
      </w:pPr>
      <w:rPr>
        <w:rFonts w:cs="Times New Roman"/>
      </w:rPr>
    </w:lvl>
    <w:lvl w:ilvl="7" w:tplc="BEF095C2">
      <w:start w:val="1"/>
      <w:numFmt w:val="lowerLetter"/>
      <w:lvlText w:val="%8."/>
      <w:lvlJc w:val="left"/>
      <w:pPr>
        <w:ind w:left="5760" w:hanging="360"/>
      </w:pPr>
      <w:rPr>
        <w:rFonts w:cs="Times New Roman"/>
      </w:rPr>
    </w:lvl>
    <w:lvl w:ilvl="8" w:tplc="C3425C84">
      <w:start w:val="1"/>
      <w:numFmt w:val="lowerRoman"/>
      <w:lvlText w:val="%9."/>
      <w:lvlJc w:val="right"/>
      <w:pPr>
        <w:ind w:left="6480" w:hanging="180"/>
      </w:pPr>
      <w:rPr>
        <w:rFonts w:cs="Times New Roman"/>
      </w:rPr>
    </w:lvl>
  </w:abstractNum>
  <w:abstractNum w:abstractNumId="25">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6">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2E20E24"/>
    <w:multiLevelType w:val="hybridMultilevel"/>
    <w:tmpl w:val="7DDCB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AC4AAC"/>
    <w:multiLevelType w:val="hybridMultilevel"/>
    <w:tmpl w:val="59D4A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3">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4">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8602899"/>
    <w:multiLevelType w:val="singleLevel"/>
    <w:tmpl w:val="15360A4C"/>
    <w:lvl w:ilvl="0">
      <w:start w:val="1"/>
      <w:numFmt w:val="upperRoman"/>
      <w:lvlText w:val="%1.6.-"/>
      <w:lvlJc w:val="left"/>
      <w:pPr>
        <w:tabs>
          <w:tab w:val="num" w:pos="1080"/>
        </w:tabs>
        <w:ind w:left="360" w:hanging="360"/>
      </w:pPr>
    </w:lvl>
  </w:abstractNum>
  <w:abstractNum w:abstractNumId="36">
    <w:nsid w:val="595D0E3F"/>
    <w:multiLevelType w:val="singleLevel"/>
    <w:tmpl w:val="96D4A6C0"/>
    <w:lvl w:ilvl="0">
      <w:start w:val="1"/>
      <w:numFmt w:val="upperRoman"/>
      <w:lvlText w:val="%1.4.-"/>
      <w:lvlJc w:val="left"/>
      <w:pPr>
        <w:tabs>
          <w:tab w:val="num" w:pos="1080"/>
        </w:tabs>
        <w:ind w:left="360" w:hanging="360"/>
      </w:pPr>
    </w:lvl>
  </w:abstractNum>
  <w:abstractNum w:abstractNumId="37">
    <w:nsid w:val="5D3D3460"/>
    <w:multiLevelType w:val="hybridMultilevel"/>
    <w:tmpl w:val="296C8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4A6E80"/>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nsid w:val="76E44C3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4">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5">
    <w:nsid w:val="7A264BA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6">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BC763D2"/>
    <w:multiLevelType w:val="singleLevel"/>
    <w:tmpl w:val="5ACCABF0"/>
    <w:lvl w:ilvl="0">
      <w:start w:val="1"/>
      <w:numFmt w:val="lowerLetter"/>
      <w:lvlText w:val="%1)"/>
      <w:lvlJc w:val="left"/>
      <w:pPr>
        <w:tabs>
          <w:tab w:val="num" w:pos="405"/>
        </w:tabs>
        <w:ind w:left="405" w:hanging="405"/>
      </w:pPr>
      <w:rPr>
        <w:rFonts w:hint="default"/>
      </w:rPr>
    </w:lvl>
  </w:abstractNum>
  <w:num w:numId="1">
    <w:abstractNumId w:val="20"/>
  </w:num>
  <w:num w:numId="2">
    <w:abstractNumId w:val="46"/>
  </w:num>
  <w:num w:numId="3">
    <w:abstractNumId w:val="41"/>
  </w:num>
  <w:num w:numId="4">
    <w:abstractNumId w:val="30"/>
  </w:num>
  <w:num w:numId="5">
    <w:abstractNumId w:val="39"/>
  </w:num>
  <w:num w:numId="6">
    <w:abstractNumId w:val="14"/>
  </w:num>
  <w:num w:numId="7">
    <w:abstractNumId w:val="28"/>
  </w:num>
  <w:num w:numId="8">
    <w:abstractNumId w:val="13"/>
  </w:num>
  <w:num w:numId="9">
    <w:abstractNumId w:val="16"/>
  </w:num>
  <w:num w:numId="10">
    <w:abstractNumId w:val="8"/>
  </w:num>
  <w:num w:numId="11">
    <w:abstractNumId w:val="40"/>
  </w:num>
  <w:num w:numId="12">
    <w:abstractNumId w:val="26"/>
  </w:num>
  <w:num w:numId="13">
    <w:abstractNumId w:val="15"/>
  </w:num>
  <w:num w:numId="14">
    <w:abstractNumId w:val="9"/>
  </w:num>
  <w:num w:numId="15">
    <w:abstractNumId w:val="38"/>
  </w:num>
  <w:num w:numId="16">
    <w:abstractNumId w:val="47"/>
  </w:num>
  <w:num w:numId="17">
    <w:abstractNumId w:val="29"/>
  </w:num>
  <w:num w:numId="18">
    <w:abstractNumId w:val="19"/>
  </w:num>
  <w:num w:numId="19">
    <w:abstractNumId w:val="17"/>
  </w:num>
  <w:num w:numId="20">
    <w:abstractNumId w:val="44"/>
  </w:num>
  <w:num w:numId="21">
    <w:abstractNumId w:val="25"/>
  </w:num>
  <w:num w:numId="22">
    <w:abstractNumId w:val="32"/>
  </w:num>
  <w:num w:numId="23">
    <w:abstractNumId w:val="33"/>
  </w:num>
  <w:num w:numId="24">
    <w:abstractNumId w:val="11"/>
  </w:num>
  <w:num w:numId="25">
    <w:abstractNumId w:val="34"/>
  </w:num>
  <w:num w:numId="26">
    <w:abstractNumId w:val="3"/>
  </w:num>
  <w:num w:numId="27">
    <w:abstractNumId w:val="2"/>
  </w:num>
  <w:num w:numId="28">
    <w:abstractNumId w:val="1"/>
  </w:num>
  <w:num w:numId="29">
    <w:abstractNumId w:val="0"/>
  </w:num>
  <w:num w:numId="30">
    <w:abstractNumId w:val="22"/>
  </w:num>
  <w:num w:numId="31">
    <w:abstractNumId w:val="36"/>
  </w:num>
  <w:num w:numId="32">
    <w:abstractNumId w:val="10"/>
  </w:num>
  <w:num w:numId="33">
    <w:abstractNumId w:val="35"/>
  </w:num>
  <w:num w:numId="34">
    <w:abstractNumId w:val="21"/>
  </w:num>
  <w:num w:numId="35">
    <w:abstractNumId w:val="18"/>
  </w:num>
  <w:num w:numId="36">
    <w:abstractNumId w:val="42"/>
  </w:num>
  <w:num w:numId="37">
    <w:abstractNumId w:val="24"/>
  </w:num>
  <w:num w:numId="38">
    <w:abstractNumId w:val="12"/>
  </w:num>
  <w:num w:numId="39">
    <w:abstractNumId w:val="37"/>
  </w:num>
  <w:num w:numId="40">
    <w:abstractNumId w:val="27"/>
  </w:num>
  <w:num w:numId="41">
    <w:abstractNumId w:val="23"/>
  </w:num>
  <w:num w:numId="42">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43">
    <w:abstractNumId w:val="43"/>
  </w:num>
  <w:num w:numId="44">
    <w:abstractNumId w:val="45"/>
  </w:num>
  <w:num w:numId="4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5EF"/>
    <w:rsid w:val="00001D98"/>
    <w:rsid w:val="000039A8"/>
    <w:rsid w:val="00003E4E"/>
    <w:rsid w:val="00006F61"/>
    <w:rsid w:val="000103E4"/>
    <w:rsid w:val="00011453"/>
    <w:rsid w:val="0001334E"/>
    <w:rsid w:val="00013E4A"/>
    <w:rsid w:val="00015F7D"/>
    <w:rsid w:val="000166AD"/>
    <w:rsid w:val="00016CE6"/>
    <w:rsid w:val="000178CF"/>
    <w:rsid w:val="000179C6"/>
    <w:rsid w:val="0002211C"/>
    <w:rsid w:val="00024A6A"/>
    <w:rsid w:val="00024DF6"/>
    <w:rsid w:val="000254A9"/>
    <w:rsid w:val="00025C75"/>
    <w:rsid w:val="00032D60"/>
    <w:rsid w:val="000367BC"/>
    <w:rsid w:val="00036BD9"/>
    <w:rsid w:val="00036D16"/>
    <w:rsid w:val="00046030"/>
    <w:rsid w:val="000503D8"/>
    <w:rsid w:val="00051B46"/>
    <w:rsid w:val="000537C4"/>
    <w:rsid w:val="00056853"/>
    <w:rsid w:val="00061595"/>
    <w:rsid w:val="000627E2"/>
    <w:rsid w:val="0006696B"/>
    <w:rsid w:val="000670D5"/>
    <w:rsid w:val="00067565"/>
    <w:rsid w:val="00070021"/>
    <w:rsid w:val="00074F57"/>
    <w:rsid w:val="00077889"/>
    <w:rsid w:val="00080835"/>
    <w:rsid w:val="00082E25"/>
    <w:rsid w:val="000835E0"/>
    <w:rsid w:val="00085D4F"/>
    <w:rsid w:val="000860A3"/>
    <w:rsid w:val="000868F5"/>
    <w:rsid w:val="00090C50"/>
    <w:rsid w:val="0009304B"/>
    <w:rsid w:val="000962A3"/>
    <w:rsid w:val="00097EE9"/>
    <w:rsid w:val="00097EF5"/>
    <w:rsid w:val="000A164C"/>
    <w:rsid w:val="000A224B"/>
    <w:rsid w:val="000A311A"/>
    <w:rsid w:val="000A3BA3"/>
    <w:rsid w:val="000A55BF"/>
    <w:rsid w:val="000A6832"/>
    <w:rsid w:val="000A68F5"/>
    <w:rsid w:val="000B1935"/>
    <w:rsid w:val="000B1B36"/>
    <w:rsid w:val="000B2B7E"/>
    <w:rsid w:val="000B2FE5"/>
    <w:rsid w:val="000B3FA9"/>
    <w:rsid w:val="000C05EA"/>
    <w:rsid w:val="000C1A86"/>
    <w:rsid w:val="000C1C0C"/>
    <w:rsid w:val="000D0D87"/>
    <w:rsid w:val="000D18D5"/>
    <w:rsid w:val="000D36C4"/>
    <w:rsid w:val="000D396E"/>
    <w:rsid w:val="000D572A"/>
    <w:rsid w:val="000D6251"/>
    <w:rsid w:val="000D6E3F"/>
    <w:rsid w:val="000D7C62"/>
    <w:rsid w:val="000E03D6"/>
    <w:rsid w:val="000E1ADA"/>
    <w:rsid w:val="000E23A3"/>
    <w:rsid w:val="000E2CDE"/>
    <w:rsid w:val="000E5ACA"/>
    <w:rsid w:val="000E78C9"/>
    <w:rsid w:val="000E7946"/>
    <w:rsid w:val="000F14E6"/>
    <w:rsid w:val="000F25D0"/>
    <w:rsid w:val="000F297F"/>
    <w:rsid w:val="000F4883"/>
    <w:rsid w:val="000F5626"/>
    <w:rsid w:val="00102A5F"/>
    <w:rsid w:val="00103BD6"/>
    <w:rsid w:val="00107ECB"/>
    <w:rsid w:val="00113C0F"/>
    <w:rsid w:val="00115941"/>
    <w:rsid w:val="0011753F"/>
    <w:rsid w:val="00121571"/>
    <w:rsid w:val="001253CF"/>
    <w:rsid w:val="00125730"/>
    <w:rsid w:val="001262B0"/>
    <w:rsid w:val="00126F6C"/>
    <w:rsid w:val="001277F5"/>
    <w:rsid w:val="00133752"/>
    <w:rsid w:val="0013404F"/>
    <w:rsid w:val="00141F34"/>
    <w:rsid w:val="00143764"/>
    <w:rsid w:val="00144030"/>
    <w:rsid w:val="001534D8"/>
    <w:rsid w:val="001562F1"/>
    <w:rsid w:val="00157CF5"/>
    <w:rsid w:val="00161926"/>
    <w:rsid w:val="00161C4D"/>
    <w:rsid w:val="00161F16"/>
    <w:rsid w:val="001638C8"/>
    <w:rsid w:val="00166BE0"/>
    <w:rsid w:val="00170930"/>
    <w:rsid w:val="00173075"/>
    <w:rsid w:val="00173364"/>
    <w:rsid w:val="00174B7F"/>
    <w:rsid w:val="001753FD"/>
    <w:rsid w:val="00176745"/>
    <w:rsid w:val="00176EF4"/>
    <w:rsid w:val="00180541"/>
    <w:rsid w:val="0018083A"/>
    <w:rsid w:val="0018295C"/>
    <w:rsid w:val="00191F4E"/>
    <w:rsid w:val="0019340E"/>
    <w:rsid w:val="00194987"/>
    <w:rsid w:val="00195613"/>
    <w:rsid w:val="00196C74"/>
    <w:rsid w:val="00196EEC"/>
    <w:rsid w:val="001A0F87"/>
    <w:rsid w:val="001A1D1F"/>
    <w:rsid w:val="001A29C6"/>
    <w:rsid w:val="001A33A9"/>
    <w:rsid w:val="001A566E"/>
    <w:rsid w:val="001A5C58"/>
    <w:rsid w:val="001B0AF1"/>
    <w:rsid w:val="001B18FB"/>
    <w:rsid w:val="001B6C4E"/>
    <w:rsid w:val="001B7CC2"/>
    <w:rsid w:val="001C12E4"/>
    <w:rsid w:val="001C1873"/>
    <w:rsid w:val="001C494E"/>
    <w:rsid w:val="001C5BF1"/>
    <w:rsid w:val="001D0E11"/>
    <w:rsid w:val="001D19BA"/>
    <w:rsid w:val="001D3443"/>
    <w:rsid w:val="001D3908"/>
    <w:rsid w:val="001E184A"/>
    <w:rsid w:val="001E4174"/>
    <w:rsid w:val="001E4396"/>
    <w:rsid w:val="001E6446"/>
    <w:rsid w:val="001F235F"/>
    <w:rsid w:val="001F2C2A"/>
    <w:rsid w:val="001F5856"/>
    <w:rsid w:val="001F5E60"/>
    <w:rsid w:val="001F668B"/>
    <w:rsid w:val="001F6D07"/>
    <w:rsid w:val="00201289"/>
    <w:rsid w:val="002025D0"/>
    <w:rsid w:val="00203AAB"/>
    <w:rsid w:val="00206126"/>
    <w:rsid w:val="00206FC1"/>
    <w:rsid w:val="002117B9"/>
    <w:rsid w:val="00212741"/>
    <w:rsid w:val="00214DD4"/>
    <w:rsid w:val="00217485"/>
    <w:rsid w:val="00220443"/>
    <w:rsid w:val="00223054"/>
    <w:rsid w:val="00224C8C"/>
    <w:rsid w:val="002276F3"/>
    <w:rsid w:val="00227C65"/>
    <w:rsid w:val="00231F31"/>
    <w:rsid w:val="002322D9"/>
    <w:rsid w:val="0023299A"/>
    <w:rsid w:val="00232E9A"/>
    <w:rsid w:val="00233EEB"/>
    <w:rsid w:val="00237CEF"/>
    <w:rsid w:val="00245D65"/>
    <w:rsid w:val="00245EA7"/>
    <w:rsid w:val="00247A65"/>
    <w:rsid w:val="00251C02"/>
    <w:rsid w:val="00251D49"/>
    <w:rsid w:val="00252AF7"/>
    <w:rsid w:val="00252B7A"/>
    <w:rsid w:val="00253DD7"/>
    <w:rsid w:val="002550E3"/>
    <w:rsid w:val="002553F3"/>
    <w:rsid w:val="002557A4"/>
    <w:rsid w:val="00256BF3"/>
    <w:rsid w:val="002602D5"/>
    <w:rsid w:val="00261E81"/>
    <w:rsid w:val="0026263D"/>
    <w:rsid w:val="00262981"/>
    <w:rsid w:val="0026301A"/>
    <w:rsid w:val="00264185"/>
    <w:rsid w:val="00264511"/>
    <w:rsid w:val="00273E34"/>
    <w:rsid w:val="0028094A"/>
    <w:rsid w:val="002822D1"/>
    <w:rsid w:val="00287D3D"/>
    <w:rsid w:val="00290292"/>
    <w:rsid w:val="002A0BA2"/>
    <w:rsid w:val="002A3243"/>
    <w:rsid w:val="002A639B"/>
    <w:rsid w:val="002A6BF3"/>
    <w:rsid w:val="002A7506"/>
    <w:rsid w:val="002B10F7"/>
    <w:rsid w:val="002B527D"/>
    <w:rsid w:val="002B7F14"/>
    <w:rsid w:val="002C2A1C"/>
    <w:rsid w:val="002C45E8"/>
    <w:rsid w:val="002C7B7B"/>
    <w:rsid w:val="002D06F6"/>
    <w:rsid w:val="002D10CA"/>
    <w:rsid w:val="002D2313"/>
    <w:rsid w:val="002E21AF"/>
    <w:rsid w:val="002E6A5D"/>
    <w:rsid w:val="002F086A"/>
    <w:rsid w:val="002F2A09"/>
    <w:rsid w:val="002F4BC6"/>
    <w:rsid w:val="002F51CA"/>
    <w:rsid w:val="002F5212"/>
    <w:rsid w:val="002F533A"/>
    <w:rsid w:val="002F6F0B"/>
    <w:rsid w:val="002F786C"/>
    <w:rsid w:val="00301756"/>
    <w:rsid w:val="003042A3"/>
    <w:rsid w:val="003138BE"/>
    <w:rsid w:val="00315009"/>
    <w:rsid w:val="003155B9"/>
    <w:rsid w:val="00316A41"/>
    <w:rsid w:val="00316AAB"/>
    <w:rsid w:val="003172CB"/>
    <w:rsid w:val="00321185"/>
    <w:rsid w:val="00321DB8"/>
    <w:rsid w:val="003227D6"/>
    <w:rsid w:val="00323FB0"/>
    <w:rsid w:val="0032449B"/>
    <w:rsid w:val="003277A4"/>
    <w:rsid w:val="00327A87"/>
    <w:rsid w:val="00332520"/>
    <w:rsid w:val="003332C5"/>
    <w:rsid w:val="00335950"/>
    <w:rsid w:val="003374BD"/>
    <w:rsid w:val="00337B0B"/>
    <w:rsid w:val="00340026"/>
    <w:rsid w:val="00340DFA"/>
    <w:rsid w:val="00343F23"/>
    <w:rsid w:val="00345158"/>
    <w:rsid w:val="0035005B"/>
    <w:rsid w:val="00350159"/>
    <w:rsid w:val="00350C7D"/>
    <w:rsid w:val="0035133F"/>
    <w:rsid w:val="003533FE"/>
    <w:rsid w:val="00362E41"/>
    <w:rsid w:val="00363A9D"/>
    <w:rsid w:val="003658EB"/>
    <w:rsid w:val="00365D76"/>
    <w:rsid w:val="00367331"/>
    <w:rsid w:val="003674C1"/>
    <w:rsid w:val="00373B6A"/>
    <w:rsid w:val="003743FC"/>
    <w:rsid w:val="00380DE6"/>
    <w:rsid w:val="003833B2"/>
    <w:rsid w:val="00384173"/>
    <w:rsid w:val="003850F1"/>
    <w:rsid w:val="003877F2"/>
    <w:rsid w:val="00394C1E"/>
    <w:rsid w:val="003A13FE"/>
    <w:rsid w:val="003A3AC7"/>
    <w:rsid w:val="003A43E1"/>
    <w:rsid w:val="003A5F68"/>
    <w:rsid w:val="003A7296"/>
    <w:rsid w:val="003A7FB2"/>
    <w:rsid w:val="003B24B1"/>
    <w:rsid w:val="003B4D07"/>
    <w:rsid w:val="003B5E7A"/>
    <w:rsid w:val="003B6002"/>
    <w:rsid w:val="003B6B03"/>
    <w:rsid w:val="003C0971"/>
    <w:rsid w:val="003C0A14"/>
    <w:rsid w:val="003C15D4"/>
    <w:rsid w:val="003C4D19"/>
    <w:rsid w:val="003C6173"/>
    <w:rsid w:val="003D2777"/>
    <w:rsid w:val="003D28B7"/>
    <w:rsid w:val="003D4546"/>
    <w:rsid w:val="003D77EF"/>
    <w:rsid w:val="003E025F"/>
    <w:rsid w:val="003E0481"/>
    <w:rsid w:val="003E054C"/>
    <w:rsid w:val="003E086D"/>
    <w:rsid w:val="003E1732"/>
    <w:rsid w:val="003E18B9"/>
    <w:rsid w:val="003E2B01"/>
    <w:rsid w:val="003E41A9"/>
    <w:rsid w:val="003E4333"/>
    <w:rsid w:val="003E5984"/>
    <w:rsid w:val="003E5DE0"/>
    <w:rsid w:val="003E672B"/>
    <w:rsid w:val="003F455D"/>
    <w:rsid w:val="003F5D9F"/>
    <w:rsid w:val="003F64C5"/>
    <w:rsid w:val="004001A6"/>
    <w:rsid w:val="00400A58"/>
    <w:rsid w:val="004030AB"/>
    <w:rsid w:val="00405A1B"/>
    <w:rsid w:val="00410FB9"/>
    <w:rsid w:val="00411126"/>
    <w:rsid w:val="00411A8C"/>
    <w:rsid w:val="00417663"/>
    <w:rsid w:val="00420183"/>
    <w:rsid w:val="0042314B"/>
    <w:rsid w:val="00423311"/>
    <w:rsid w:val="0042351F"/>
    <w:rsid w:val="00425B34"/>
    <w:rsid w:val="004304D0"/>
    <w:rsid w:val="00431930"/>
    <w:rsid w:val="00434E47"/>
    <w:rsid w:val="00436C9D"/>
    <w:rsid w:val="00437D21"/>
    <w:rsid w:val="004402C2"/>
    <w:rsid w:val="00440B84"/>
    <w:rsid w:val="004421CB"/>
    <w:rsid w:val="00442FBA"/>
    <w:rsid w:val="00445DBA"/>
    <w:rsid w:val="00450F84"/>
    <w:rsid w:val="00455542"/>
    <w:rsid w:val="00455CD1"/>
    <w:rsid w:val="00460E35"/>
    <w:rsid w:val="004646AF"/>
    <w:rsid w:val="00472C02"/>
    <w:rsid w:val="00472D06"/>
    <w:rsid w:val="00473301"/>
    <w:rsid w:val="0047461F"/>
    <w:rsid w:val="00476434"/>
    <w:rsid w:val="00477135"/>
    <w:rsid w:val="00477C8F"/>
    <w:rsid w:val="00480933"/>
    <w:rsid w:val="0048271B"/>
    <w:rsid w:val="00483373"/>
    <w:rsid w:val="00483E55"/>
    <w:rsid w:val="0048475F"/>
    <w:rsid w:val="004853FD"/>
    <w:rsid w:val="004858EB"/>
    <w:rsid w:val="00486603"/>
    <w:rsid w:val="00490425"/>
    <w:rsid w:val="0049189D"/>
    <w:rsid w:val="004A11D7"/>
    <w:rsid w:val="004A1D19"/>
    <w:rsid w:val="004A2038"/>
    <w:rsid w:val="004A3EE9"/>
    <w:rsid w:val="004A43D4"/>
    <w:rsid w:val="004A44BD"/>
    <w:rsid w:val="004A554B"/>
    <w:rsid w:val="004A627B"/>
    <w:rsid w:val="004A63CB"/>
    <w:rsid w:val="004B3A4A"/>
    <w:rsid w:val="004B3AEB"/>
    <w:rsid w:val="004B3BCA"/>
    <w:rsid w:val="004B6B81"/>
    <w:rsid w:val="004B701D"/>
    <w:rsid w:val="004C09C5"/>
    <w:rsid w:val="004C6063"/>
    <w:rsid w:val="004C6F0E"/>
    <w:rsid w:val="004D36C6"/>
    <w:rsid w:val="004D5D2C"/>
    <w:rsid w:val="004D7A6A"/>
    <w:rsid w:val="004F04DA"/>
    <w:rsid w:val="004F0BF0"/>
    <w:rsid w:val="004F0F7C"/>
    <w:rsid w:val="004F120E"/>
    <w:rsid w:val="004F2B36"/>
    <w:rsid w:val="004F41C6"/>
    <w:rsid w:val="004F673F"/>
    <w:rsid w:val="004F7E3F"/>
    <w:rsid w:val="005009BB"/>
    <w:rsid w:val="00500A64"/>
    <w:rsid w:val="005010E6"/>
    <w:rsid w:val="005014AF"/>
    <w:rsid w:val="005020C2"/>
    <w:rsid w:val="0050246A"/>
    <w:rsid w:val="00502A27"/>
    <w:rsid w:val="00506507"/>
    <w:rsid w:val="00510433"/>
    <w:rsid w:val="00513D2D"/>
    <w:rsid w:val="005159FB"/>
    <w:rsid w:val="00524881"/>
    <w:rsid w:val="00531D0A"/>
    <w:rsid w:val="00531EC3"/>
    <w:rsid w:val="00533457"/>
    <w:rsid w:val="00534AF8"/>
    <w:rsid w:val="0054261A"/>
    <w:rsid w:val="005431B1"/>
    <w:rsid w:val="005435BB"/>
    <w:rsid w:val="00543976"/>
    <w:rsid w:val="0054692A"/>
    <w:rsid w:val="00547E83"/>
    <w:rsid w:val="0055003E"/>
    <w:rsid w:val="00550CC0"/>
    <w:rsid w:val="00551B72"/>
    <w:rsid w:val="005550BB"/>
    <w:rsid w:val="00556286"/>
    <w:rsid w:val="0055668F"/>
    <w:rsid w:val="00557FD0"/>
    <w:rsid w:val="00565724"/>
    <w:rsid w:val="00570015"/>
    <w:rsid w:val="00571B4C"/>
    <w:rsid w:val="0057474C"/>
    <w:rsid w:val="00576219"/>
    <w:rsid w:val="0057788F"/>
    <w:rsid w:val="00577C4E"/>
    <w:rsid w:val="0058101F"/>
    <w:rsid w:val="00583FAC"/>
    <w:rsid w:val="005847F2"/>
    <w:rsid w:val="005862D3"/>
    <w:rsid w:val="00586814"/>
    <w:rsid w:val="00592A91"/>
    <w:rsid w:val="00593D5F"/>
    <w:rsid w:val="005946F0"/>
    <w:rsid w:val="005A2C6E"/>
    <w:rsid w:val="005B0889"/>
    <w:rsid w:val="005B0B51"/>
    <w:rsid w:val="005B396F"/>
    <w:rsid w:val="005B5B40"/>
    <w:rsid w:val="005C3935"/>
    <w:rsid w:val="005C3EB9"/>
    <w:rsid w:val="005C55AB"/>
    <w:rsid w:val="005C5F92"/>
    <w:rsid w:val="005D000E"/>
    <w:rsid w:val="005D105F"/>
    <w:rsid w:val="005D76B5"/>
    <w:rsid w:val="005E2299"/>
    <w:rsid w:val="005E24AE"/>
    <w:rsid w:val="005E2627"/>
    <w:rsid w:val="005E3235"/>
    <w:rsid w:val="005E32E9"/>
    <w:rsid w:val="005E36FF"/>
    <w:rsid w:val="005E374A"/>
    <w:rsid w:val="005E4ABB"/>
    <w:rsid w:val="005E5AD7"/>
    <w:rsid w:val="005F12B5"/>
    <w:rsid w:val="005F1719"/>
    <w:rsid w:val="005F1772"/>
    <w:rsid w:val="005F757F"/>
    <w:rsid w:val="005F7E56"/>
    <w:rsid w:val="00601D5E"/>
    <w:rsid w:val="0060376C"/>
    <w:rsid w:val="00605A3A"/>
    <w:rsid w:val="00605C02"/>
    <w:rsid w:val="00605F38"/>
    <w:rsid w:val="006109EA"/>
    <w:rsid w:val="00611AEC"/>
    <w:rsid w:val="00611B8E"/>
    <w:rsid w:val="00611CAB"/>
    <w:rsid w:val="0061228D"/>
    <w:rsid w:val="006129F1"/>
    <w:rsid w:val="0061673D"/>
    <w:rsid w:val="006169AF"/>
    <w:rsid w:val="00616D30"/>
    <w:rsid w:val="006172B8"/>
    <w:rsid w:val="0062211E"/>
    <w:rsid w:val="00624059"/>
    <w:rsid w:val="00626E3C"/>
    <w:rsid w:val="00627E0E"/>
    <w:rsid w:val="00631C53"/>
    <w:rsid w:val="00632316"/>
    <w:rsid w:val="00633B67"/>
    <w:rsid w:val="00633B89"/>
    <w:rsid w:val="00636691"/>
    <w:rsid w:val="00636DBA"/>
    <w:rsid w:val="00636E82"/>
    <w:rsid w:val="00641C30"/>
    <w:rsid w:val="00642FB2"/>
    <w:rsid w:val="006444A8"/>
    <w:rsid w:val="00645319"/>
    <w:rsid w:val="00652AB7"/>
    <w:rsid w:val="006532BA"/>
    <w:rsid w:val="0065598B"/>
    <w:rsid w:val="006560E2"/>
    <w:rsid w:val="00656738"/>
    <w:rsid w:val="00661F25"/>
    <w:rsid w:val="0066515A"/>
    <w:rsid w:val="0066547C"/>
    <w:rsid w:val="00666DBB"/>
    <w:rsid w:val="006708E2"/>
    <w:rsid w:val="006740F7"/>
    <w:rsid w:val="00677806"/>
    <w:rsid w:val="00677DCE"/>
    <w:rsid w:val="00681920"/>
    <w:rsid w:val="006829EA"/>
    <w:rsid w:val="00684179"/>
    <w:rsid w:val="00684D83"/>
    <w:rsid w:val="00685CD7"/>
    <w:rsid w:val="006861B9"/>
    <w:rsid w:val="006912C4"/>
    <w:rsid w:val="00692BFA"/>
    <w:rsid w:val="00694565"/>
    <w:rsid w:val="00695597"/>
    <w:rsid w:val="006959FE"/>
    <w:rsid w:val="00695DCC"/>
    <w:rsid w:val="00696AF8"/>
    <w:rsid w:val="006A14CC"/>
    <w:rsid w:val="006A2B4F"/>
    <w:rsid w:val="006A507B"/>
    <w:rsid w:val="006A74AE"/>
    <w:rsid w:val="006B3873"/>
    <w:rsid w:val="006B3C37"/>
    <w:rsid w:val="006B48A4"/>
    <w:rsid w:val="006B62DE"/>
    <w:rsid w:val="006C07DA"/>
    <w:rsid w:val="006C2EE0"/>
    <w:rsid w:val="006C38B9"/>
    <w:rsid w:val="006C7942"/>
    <w:rsid w:val="006C7FA3"/>
    <w:rsid w:val="006C7FB6"/>
    <w:rsid w:val="006D1A72"/>
    <w:rsid w:val="006D5603"/>
    <w:rsid w:val="006D6A09"/>
    <w:rsid w:val="006E1447"/>
    <w:rsid w:val="006E30F3"/>
    <w:rsid w:val="006E32EA"/>
    <w:rsid w:val="006E3B6C"/>
    <w:rsid w:val="006E4B06"/>
    <w:rsid w:val="006E620E"/>
    <w:rsid w:val="006F07BE"/>
    <w:rsid w:val="006F33AB"/>
    <w:rsid w:val="006F4F02"/>
    <w:rsid w:val="006F5120"/>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6ED"/>
    <w:rsid w:val="00730B55"/>
    <w:rsid w:val="0073236F"/>
    <w:rsid w:val="00732AD4"/>
    <w:rsid w:val="00733230"/>
    <w:rsid w:val="007347D6"/>
    <w:rsid w:val="007353C6"/>
    <w:rsid w:val="00740454"/>
    <w:rsid w:val="00742291"/>
    <w:rsid w:val="007423EF"/>
    <w:rsid w:val="00742FDB"/>
    <w:rsid w:val="00744080"/>
    <w:rsid w:val="00750D5F"/>
    <w:rsid w:val="00756C90"/>
    <w:rsid w:val="00761879"/>
    <w:rsid w:val="00761903"/>
    <w:rsid w:val="007619E2"/>
    <w:rsid w:val="00761BCA"/>
    <w:rsid w:val="00766906"/>
    <w:rsid w:val="00767635"/>
    <w:rsid w:val="0077407B"/>
    <w:rsid w:val="00774B05"/>
    <w:rsid w:val="0077597A"/>
    <w:rsid w:val="007779B5"/>
    <w:rsid w:val="0078050F"/>
    <w:rsid w:val="00782DC9"/>
    <w:rsid w:val="00787713"/>
    <w:rsid w:val="0079102D"/>
    <w:rsid w:val="00791A05"/>
    <w:rsid w:val="007938C4"/>
    <w:rsid w:val="007973C8"/>
    <w:rsid w:val="00797432"/>
    <w:rsid w:val="007A02FC"/>
    <w:rsid w:val="007A56FB"/>
    <w:rsid w:val="007A6120"/>
    <w:rsid w:val="007A6849"/>
    <w:rsid w:val="007B0957"/>
    <w:rsid w:val="007B16FF"/>
    <w:rsid w:val="007B171B"/>
    <w:rsid w:val="007B1F99"/>
    <w:rsid w:val="007C3A05"/>
    <w:rsid w:val="007C4634"/>
    <w:rsid w:val="007C5783"/>
    <w:rsid w:val="007C6939"/>
    <w:rsid w:val="007C6E96"/>
    <w:rsid w:val="007C7701"/>
    <w:rsid w:val="007D28E2"/>
    <w:rsid w:val="007D7641"/>
    <w:rsid w:val="007E1FB5"/>
    <w:rsid w:val="007F09B6"/>
    <w:rsid w:val="007F0AB6"/>
    <w:rsid w:val="007F3C49"/>
    <w:rsid w:val="007F7D13"/>
    <w:rsid w:val="00805AC5"/>
    <w:rsid w:val="00807013"/>
    <w:rsid w:val="00807892"/>
    <w:rsid w:val="00810AAC"/>
    <w:rsid w:val="00812A77"/>
    <w:rsid w:val="00813CF1"/>
    <w:rsid w:val="00814A54"/>
    <w:rsid w:val="008167E6"/>
    <w:rsid w:val="00816EE1"/>
    <w:rsid w:val="00817130"/>
    <w:rsid w:val="0081763F"/>
    <w:rsid w:val="008178B9"/>
    <w:rsid w:val="00820868"/>
    <w:rsid w:val="008209E8"/>
    <w:rsid w:val="00822539"/>
    <w:rsid w:val="00825A71"/>
    <w:rsid w:val="00826630"/>
    <w:rsid w:val="00827A92"/>
    <w:rsid w:val="0083060B"/>
    <w:rsid w:val="00830DAF"/>
    <w:rsid w:val="0083192F"/>
    <w:rsid w:val="00831F1D"/>
    <w:rsid w:val="00835954"/>
    <w:rsid w:val="0083641C"/>
    <w:rsid w:val="00837C4D"/>
    <w:rsid w:val="00843D03"/>
    <w:rsid w:val="00856A07"/>
    <w:rsid w:val="0085701D"/>
    <w:rsid w:val="008636B7"/>
    <w:rsid w:val="008638EF"/>
    <w:rsid w:val="00870172"/>
    <w:rsid w:val="008710A5"/>
    <w:rsid w:val="0087284E"/>
    <w:rsid w:val="00873248"/>
    <w:rsid w:val="00876BBD"/>
    <w:rsid w:val="00877353"/>
    <w:rsid w:val="008800DD"/>
    <w:rsid w:val="0088047F"/>
    <w:rsid w:val="00881483"/>
    <w:rsid w:val="00885B6D"/>
    <w:rsid w:val="00891245"/>
    <w:rsid w:val="00893618"/>
    <w:rsid w:val="00895013"/>
    <w:rsid w:val="008A42F2"/>
    <w:rsid w:val="008A6F94"/>
    <w:rsid w:val="008B0CD8"/>
    <w:rsid w:val="008B2E7E"/>
    <w:rsid w:val="008B7449"/>
    <w:rsid w:val="008B77DF"/>
    <w:rsid w:val="008B7EEA"/>
    <w:rsid w:val="008C0BB2"/>
    <w:rsid w:val="008C136A"/>
    <w:rsid w:val="008C282E"/>
    <w:rsid w:val="008C3327"/>
    <w:rsid w:val="008C5CFD"/>
    <w:rsid w:val="008D04AD"/>
    <w:rsid w:val="008D2317"/>
    <w:rsid w:val="008D3354"/>
    <w:rsid w:val="008D40AE"/>
    <w:rsid w:val="008D67C8"/>
    <w:rsid w:val="008D7C37"/>
    <w:rsid w:val="008E0612"/>
    <w:rsid w:val="008E15B0"/>
    <w:rsid w:val="008E1F25"/>
    <w:rsid w:val="008E395D"/>
    <w:rsid w:val="008E69EA"/>
    <w:rsid w:val="008E6A79"/>
    <w:rsid w:val="008E6F1F"/>
    <w:rsid w:val="008E7F2B"/>
    <w:rsid w:val="008F137D"/>
    <w:rsid w:val="008F6836"/>
    <w:rsid w:val="008F71E7"/>
    <w:rsid w:val="009000A1"/>
    <w:rsid w:val="00900ADC"/>
    <w:rsid w:val="009013C2"/>
    <w:rsid w:val="00903656"/>
    <w:rsid w:val="00904031"/>
    <w:rsid w:val="00906795"/>
    <w:rsid w:val="00910794"/>
    <w:rsid w:val="00910E0C"/>
    <w:rsid w:val="009111AD"/>
    <w:rsid w:val="00911262"/>
    <w:rsid w:val="00912960"/>
    <w:rsid w:val="00913D50"/>
    <w:rsid w:val="00915036"/>
    <w:rsid w:val="00915F41"/>
    <w:rsid w:val="00917E8A"/>
    <w:rsid w:val="009200B5"/>
    <w:rsid w:val="00920EE7"/>
    <w:rsid w:val="00925A50"/>
    <w:rsid w:val="00925E5F"/>
    <w:rsid w:val="00927663"/>
    <w:rsid w:val="009328FF"/>
    <w:rsid w:val="0093583C"/>
    <w:rsid w:val="00935CA9"/>
    <w:rsid w:val="00937091"/>
    <w:rsid w:val="009428AB"/>
    <w:rsid w:val="009446F4"/>
    <w:rsid w:val="00946ED1"/>
    <w:rsid w:val="00947249"/>
    <w:rsid w:val="00947399"/>
    <w:rsid w:val="00950072"/>
    <w:rsid w:val="009506B2"/>
    <w:rsid w:val="00952CA4"/>
    <w:rsid w:val="009533A1"/>
    <w:rsid w:val="00954A16"/>
    <w:rsid w:val="00957246"/>
    <w:rsid w:val="00957352"/>
    <w:rsid w:val="0096046B"/>
    <w:rsid w:val="00960C75"/>
    <w:rsid w:val="00970008"/>
    <w:rsid w:val="009712E6"/>
    <w:rsid w:val="00973F65"/>
    <w:rsid w:val="00974A80"/>
    <w:rsid w:val="00975833"/>
    <w:rsid w:val="00977860"/>
    <w:rsid w:val="00982D2C"/>
    <w:rsid w:val="00983529"/>
    <w:rsid w:val="00983812"/>
    <w:rsid w:val="009857C9"/>
    <w:rsid w:val="009864BC"/>
    <w:rsid w:val="00986A1C"/>
    <w:rsid w:val="0098788E"/>
    <w:rsid w:val="009942AA"/>
    <w:rsid w:val="00995F9E"/>
    <w:rsid w:val="009977E8"/>
    <w:rsid w:val="009A0FB3"/>
    <w:rsid w:val="009A2355"/>
    <w:rsid w:val="009B022E"/>
    <w:rsid w:val="009B2F61"/>
    <w:rsid w:val="009B40F6"/>
    <w:rsid w:val="009B472D"/>
    <w:rsid w:val="009B4FDE"/>
    <w:rsid w:val="009B67B0"/>
    <w:rsid w:val="009B6F75"/>
    <w:rsid w:val="009C5765"/>
    <w:rsid w:val="009C68AB"/>
    <w:rsid w:val="009C748E"/>
    <w:rsid w:val="009C7CFD"/>
    <w:rsid w:val="009D113A"/>
    <w:rsid w:val="009D29E5"/>
    <w:rsid w:val="009D4108"/>
    <w:rsid w:val="009D4CBF"/>
    <w:rsid w:val="009D4F10"/>
    <w:rsid w:val="009D5118"/>
    <w:rsid w:val="009D7E9E"/>
    <w:rsid w:val="009E220B"/>
    <w:rsid w:val="009E2CC2"/>
    <w:rsid w:val="009E4FFA"/>
    <w:rsid w:val="009E6EF1"/>
    <w:rsid w:val="009F4383"/>
    <w:rsid w:val="009F43DF"/>
    <w:rsid w:val="009F4F2B"/>
    <w:rsid w:val="009F6E29"/>
    <w:rsid w:val="009F7082"/>
    <w:rsid w:val="009F728D"/>
    <w:rsid w:val="00A000E1"/>
    <w:rsid w:val="00A01BED"/>
    <w:rsid w:val="00A03596"/>
    <w:rsid w:val="00A038CF"/>
    <w:rsid w:val="00A04B45"/>
    <w:rsid w:val="00A077EE"/>
    <w:rsid w:val="00A1018F"/>
    <w:rsid w:val="00A128D0"/>
    <w:rsid w:val="00A15565"/>
    <w:rsid w:val="00A15631"/>
    <w:rsid w:val="00A175A6"/>
    <w:rsid w:val="00A22D65"/>
    <w:rsid w:val="00A23EAC"/>
    <w:rsid w:val="00A2573E"/>
    <w:rsid w:val="00A26A8D"/>
    <w:rsid w:val="00A30C02"/>
    <w:rsid w:val="00A33D91"/>
    <w:rsid w:val="00A366F8"/>
    <w:rsid w:val="00A41B53"/>
    <w:rsid w:val="00A42B9B"/>
    <w:rsid w:val="00A46DBE"/>
    <w:rsid w:val="00A477E2"/>
    <w:rsid w:val="00A5023C"/>
    <w:rsid w:val="00A5035B"/>
    <w:rsid w:val="00A5691E"/>
    <w:rsid w:val="00A575B8"/>
    <w:rsid w:val="00A601D4"/>
    <w:rsid w:val="00A60B68"/>
    <w:rsid w:val="00A61750"/>
    <w:rsid w:val="00A61920"/>
    <w:rsid w:val="00A62055"/>
    <w:rsid w:val="00A6290F"/>
    <w:rsid w:val="00A62F32"/>
    <w:rsid w:val="00A63F5A"/>
    <w:rsid w:val="00A660F4"/>
    <w:rsid w:val="00A677B1"/>
    <w:rsid w:val="00A71558"/>
    <w:rsid w:val="00A7410E"/>
    <w:rsid w:val="00A74CAE"/>
    <w:rsid w:val="00A774AC"/>
    <w:rsid w:val="00A8164C"/>
    <w:rsid w:val="00A83444"/>
    <w:rsid w:val="00A83900"/>
    <w:rsid w:val="00A841F8"/>
    <w:rsid w:val="00A863A4"/>
    <w:rsid w:val="00A86DC8"/>
    <w:rsid w:val="00A86F4D"/>
    <w:rsid w:val="00A92275"/>
    <w:rsid w:val="00A95E3A"/>
    <w:rsid w:val="00AA11CD"/>
    <w:rsid w:val="00AA3579"/>
    <w:rsid w:val="00AB0E64"/>
    <w:rsid w:val="00AB3957"/>
    <w:rsid w:val="00AB3AF6"/>
    <w:rsid w:val="00AB4A07"/>
    <w:rsid w:val="00AB592D"/>
    <w:rsid w:val="00AB5BDE"/>
    <w:rsid w:val="00AB5E28"/>
    <w:rsid w:val="00AC0B2C"/>
    <w:rsid w:val="00AC1042"/>
    <w:rsid w:val="00AC1C66"/>
    <w:rsid w:val="00AC3061"/>
    <w:rsid w:val="00AC40E4"/>
    <w:rsid w:val="00AC42A8"/>
    <w:rsid w:val="00AC563E"/>
    <w:rsid w:val="00AC7497"/>
    <w:rsid w:val="00AD1887"/>
    <w:rsid w:val="00AD4EB2"/>
    <w:rsid w:val="00AD5488"/>
    <w:rsid w:val="00AD620F"/>
    <w:rsid w:val="00AE00E1"/>
    <w:rsid w:val="00AE1AD9"/>
    <w:rsid w:val="00AE677F"/>
    <w:rsid w:val="00AF436F"/>
    <w:rsid w:val="00AF777B"/>
    <w:rsid w:val="00AF78C4"/>
    <w:rsid w:val="00B0110D"/>
    <w:rsid w:val="00B01FC2"/>
    <w:rsid w:val="00B03FF6"/>
    <w:rsid w:val="00B059C9"/>
    <w:rsid w:val="00B05B3B"/>
    <w:rsid w:val="00B07B0A"/>
    <w:rsid w:val="00B10804"/>
    <w:rsid w:val="00B10C8E"/>
    <w:rsid w:val="00B17564"/>
    <w:rsid w:val="00B20353"/>
    <w:rsid w:val="00B2091A"/>
    <w:rsid w:val="00B238BC"/>
    <w:rsid w:val="00B23CE9"/>
    <w:rsid w:val="00B246D9"/>
    <w:rsid w:val="00B2711C"/>
    <w:rsid w:val="00B34F48"/>
    <w:rsid w:val="00B35E5B"/>
    <w:rsid w:val="00B36AFA"/>
    <w:rsid w:val="00B42D81"/>
    <w:rsid w:val="00B47963"/>
    <w:rsid w:val="00B56BF5"/>
    <w:rsid w:val="00B57499"/>
    <w:rsid w:val="00B57FB8"/>
    <w:rsid w:val="00B6454B"/>
    <w:rsid w:val="00B65303"/>
    <w:rsid w:val="00B65BEC"/>
    <w:rsid w:val="00B70F63"/>
    <w:rsid w:val="00B719E6"/>
    <w:rsid w:val="00B740DF"/>
    <w:rsid w:val="00B74335"/>
    <w:rsid w:val="00B74444"/>
    <w:rsid w:val="00B80CEA"/>
    <w:rsid w:val="00B812A2"/>
    <w:rsid w:val="00B836FA"/>
    <w:rsid w:val="00B84709"/>
    <w:rsid w:val="00B8558D"/>
    <w:rsid w:val="00B85893"/>
    <w:rsid w:val="00B86650"/>
    <w:rsid w:val="00B87D8B"/>
    <w:rsid w:val="00B87E68"/>
    <w:rsid w:val="00BA13DF"/>
    <w:rsid w:val="00BA166A"/>
    <w:rsid w:val="00BA21D8"/>
    <w:rsid w:val="00BA23FA"/>
    <w:rsid w:val="00BA2449"/>
    <w:rsid w:val="00BA3733"/>
    <w:rsid w:val="00BA4784"/>
    <w:rsid w:val="00BA4AB3"/>
    <w:rsid w:val="00BA5712"/>
    <w:rsid w:val="00BA7697"/>
    <w:rsid w:val="00BB20F5"/>
    <w:rsid w:val="00BB30E9"/>
    <w:rsid w:val="00BB5458"/>
    <w:rsid w:val="00BC1CC0"/>
    <w:rsid w:val="00BC4323"/>
    <w:rsid w:val="00BC5C05"/>
    <w:rsid w:val="00BC6EDD"/>
    <w:rsid w:val="00BD2B6A"/>
    <w:rsid w:val="00BD37A6"/>
    <w:rsid w:val="00BD3E78"/>
    <w:rsid w:val="00BD4081"/>
    <w:rsid w:val="00BD7217"/>
    <w:rsid w:val="00BE0AF2"/>
    <w:rsid w:val="00BE1B01"/>
    <w:rsid w:val="00BE2F2B"/>
    <w:rsid w:val="00BE3026"/>
    <w:rsid w:val="00BE3F49"/>
    <w:rsid w:val="00BE5401"/>
    <w:rsid w:val="00BE6A84"/>
    <w:rsid w:val="00BE71E3"/>
    <w:rsid w:val="00BF0C1C"/>
    <w:rsid w:val="00BF20A4"/>
    <w:rsid w:val="00BF3477"/>
    <w:rsid w:val="00BF374A"/>
    <w:rsid w:val="00C0295C"/>
    <w:rsid w:val="00C04130"/>
    <w:rsid w:val="00C04C5F"/>
    <w:rsid w:val="00C056B4"/>
    <w:rsid w:val="00C05823"/>
    <w:rsid w:val="00C06426"/>
    <w:rsid w:val="00C06632"/>
    <w:rsid w:val="00C15372"/>
    <w:rsid w:val="00C15A12"/>
    <w:rsid w:val="00C1609B"/>
    <w:rsid w:val="00C163D5"/>
    <w:rsid w:val="00C2108C"/>
    <w:rsid w:val="00C22A4E"/>
    <w:rsid w:val="00C27CA6"/>
    <w:rsid w:val="00C327AF"/>
    <w:rsid w:val="00C3606D"/>
    <w:rsid w:val="00C363F5"/>
    <w:rsid w:val="00C3739C"/>
    <w:rsid w:val="00C412D0"/>
    <w:rsid w:val="00C46C91"/>
    <w:rsid w:val="00C47F28"/>
    <w:rsid w:val="00C5097E"/>
    <w:rsid w:val="00C51BA6"/>
    <w:rsid w:val="00C541EE"/>
    <w:rsid w:val="00C57A9F"/>
    <w:rsid w:val="00C6211B"/>
    <w:rsid w:val="00C628CB"/>
    <w:rsid w:val="00C6444F"/>
    <w:rsid w:val="00C666FD"/>
    <w:rsid w:val="00C77382"/>
    <w:rsid w:val="00C84FEE"/>
    <w:rsid w:val="00C8797E"/>
    <w:rsid w:val="00C9040D"/>
    <w:rsid w:val="00C9080A"/>
    <w:rsid w:val="00C90E84"/>
    <w:rsid w:val="00C9325A"/>
    <w:rsid w:val="00C934F1"/>
    <w:rsid w:val="00CA03CF"/>
    <w:rsid w:val="00CA0F14"/>
    <w:rsid w:val="00CA47F6"/>
    <w:rsid w:val="00CA4871"/>
    <w:rsid w:val="00CA7950"/>
    <w:rsid w:val="00CB0DA5"/>
    <w:rsid w:val="00CB2596"/>
    <w:rsid w:val="00CB3743"/>
    <w:rsid w:val="00CB532B"/>
    <w:rsid w:val="00CC143A"/>
    <w:rsid w:val="00CC1C53"/>
    <w:rsid w:val="00CC2AED"/>
    <w:rsid w:val="00CC4E50"/>
    <w:rsid w:val="00CC64D4"/>
    <w:rsid w:val="00CD36E9"/>
    <w:rsid w:val="00CD5480"/>
    <w:rsid w:val="00CE3AC9"/>
    <w:rsid w:val="00CE4562"/>
    <w:rsid w:val="00CE469D"/>
    <w:rsid w:val="00CE4C9B"/>
    <w:rsid w:val="00CE5183"/>
    <w:rsid w:val="00CE5B76"/>
    <w:rsid w:val="00CE5CA6"/>
    <w:rsid w:val="00CE6949"/>
    <w:rsid w:val="00CE7DE9"/>
    <w:rsid w:val="00CF0B7D"/>
    <w:rsid w:val="00CF0E1B"/>
    <w:rsid w:val="00CF14C5"/>
    <w:rsid w:val="00CF1D93"/>
    <w:rsid w:val="00CF3A6B"/>
    <w:rsid w:val="00CF5C58"/>
    <w:rsid w:val="00D010D7"/>
    <w:rsid w:val="00D0117F"/>
    <w:rsid w:val="00D015A3"/>
    <w:rsid w:val="00D05E07"/>
    <w:rsid w:val="00D061B0"/>
    <w:rsid w:val="00D06750"/>
    <w:rsid w:val="00D10811"/>
    <w:rsid w:val="00D14535"/>
    <w:rsid w:val="00D149FC"/>
    <w:rsid w:val="00D14C11"/>
    <w:rsid w:val="00D17944"/>
    <w:rsid w:val="00D17D7E"/>
    <w:rsid w:val="00D25A4A"/>
    <w:rsid w:val="00D3121E"/>
    <w:rsid w:val="00D329AA"/>
    <w:rsid w:val="00D344F9"/>
    <w:rsid w:val="00D3499B"/>
    <w:rsid w:val="00D37535"/>
    <w:rsid w:val="00D441F4"/>
    <w:rsid w:val="00D4440B"/>
    <w:rsid w:val="00D457D8"/>
    <w:rsid w:val="00D46AB5"/>
    <w:rsid w:val="00D50307"/>
    <w:rsid w:val="00D5142E"/>
    <w:rsid w:val="00D51602"/>
    <w:rsid w:val="00D51E2D"/>
    <w:rsid w:val="00D56343"/>
    <w:rsid w:val="00D56BFD"/>
    <w:rsid w:val="00D613D3"/>
    <w:rsid w:val="00D629A6"/>
    <w:rsid w:val="00D63BA6"/>
    <w:rsid w:val="00D63BDD"/>
    <w:rsid w:val="00D6429D"/>
    <w:rsid w:val="00D64346"/>
    <w:rsid w:val="00D656DF"/>
    <w:rsid w:val="00D659E3"/>
    <w:rsid w:val="00D67761"/>
    <w:rsid w:val="00D7098C"/>
    <w:rsid w:val="00D724A2"/>
    <w:rsid w:val="00D72F96"/>
    <w:rsid w:val="00D73925"/>
    <w:rsid w:val="00D73F33"/>
    <w:rsid w:val="00D818A1"/>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152E"/>
    <w:rsid w:val="00DA304B"/>
    <w:rsid w:val="00DA5383"/>
    <w:rsid w:val="00DA583E"/>
    <w:rsid w:val="00DA60F8"/>
    <w:rsid w:val="00DA7FDF"/>
    <w:rsid w:val="00DB55C3"/>
    <w:rsid w:val="00DC012A"/>
    <w:rsid w:val="00DC0144"/>
    <w:rsid w:val="00DC0340"/>
    <w:rsid w:val="00DC7825"/>
    <w:rsid w:val="00DD361E"/>
    <w:rsid w:val="00DD7622"/>
    <w:rsid w:val="00DD77D8"/>
    <w:rsid w:val="00DD79B4"/>
    <w:rsid w:val="00DE1628"/>
    <w:rsid w:val="00DE2034"/>
    <w:rsid w:val="00DE3B82"/>
    <w:rsid w:val="00DF0A4E"/>
    <w:rsid w:val="00DF269B"/>
    <w:rsid w:val="00E009A1"/>
    <w:rsid w:val="00E0194D"/>
    <w:rsid w:val="00E02FCB"/>
    <w:rsid w:val="00E05F65"/>
    <w:rsid w:val="00E0693F"/>
    <w:rsid w:val="00E13486"/>
    <w:rsid w:val="00E17CBD"/>
    <w:rsid w:val="00E17CD5"/>
    <w:rsid w:val="00E17E1E"/>
    <w:rsid w:val="00E25762"/>
    <w:rsid w:val="00E2604C"/>
    <w:rsid w:val="00E26CCE"/>
    <w:rsid w:val="00E33BED"/>
    <w:rsid w:val="00E437BB"/>
    <w:rsid w:val="00E5361B"/>
    <w:rsid w:val="00E53B8B"/>
    <w:rsid w:val="00E53C2D"/>
    <w:rsid w:val="00E557F9"/>
    <w:rsid w:val="00E57AD4"/>
    <w:rsid w:val="00E61533"/>
    <w:rsid w:val="00E6206C"/>
    <w:rsid w:val="00E67C3D"/>
    <w:rsid w:val="00E753C2"/>
    <w:rsid w:val="00E76ED9"/>
    <w:rsid w:val="00E77458"/>
    <w:rsid w:val="00E77A36"/>
    <w:rsid w:val="00E77EC3"/>
    <w:rsid w:val="00E8082D"/>
    <w:rsid w:val="00E812B9"/>
    <w:rsid w:val="00E82D62"/>
    <w:rsid w:val="00E843F9"/>
    <w:rsid w:val="00E865C5"/>
    <w:rsid w:val="00E90A51"/>
    <w:rsid w:val="00E91728"/>
    <w:rsid w:val="00E93A30"/>
    <w:rsid w:val="00E96AA3"/>
    <w:rsid w:val="00E96FC4"/>
    <w:rsid w:val="00E976B4"/>
    <w:rsid w:val="00EA3B3B"/>
    <w:rsid w:val="00EA43B5"/>
    <w:rsid w:val="00EA465C"/>
    <w:rsid w:val="00EA5042"/>
    <w:rsid w:val="00EA69D8"/>
    <w:rsid w:val="00EA766F"/>
    <w:rsid w:val="00EB00BE"/>
    <w:rsid w:val="00EB3122"/>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53C7"/>
    <w:rsid w:val="00ED6DCD"/>
    <w:rsid w:val="00EE0549"/>
    <w:rsid w:val="00EE2364"/>
    <w:rsid w:val="00EE2B98"/>
    <w:rsid w:val="00EE40D9"/>
    <w:rsid w:val="00EE5360"/>
    <w:rsid w:val="00EE6B20"/>
    <w:rsid w:val="00EE7C6C"/>
    <w:rsid w:val="00EE7D45"/>
    <w:rsid w:val="00EE7F88"/>
    <w:rsid w:val="00EF2D8F"/>
    <w:rsid w:val="00EF438D"/>
    <w:rsid w:val="00EF498C"/>
    <w:rsid w:val="00EF4A97"/>
    <w:rsid w:val="00EF587A"/>
    <w:rsid w:val="00EF618A"/>
    <w:rsid w:val="00EF7E01"/>
    <w:rsid w:val="00F01424"/>
    <w:rsid w:val="00F02338"/>
    <w:rsid w:val="00F069C1"/>
    <w:rsid w:val="00F1362D"/>
    <w:rsid w:val="00F14B2F"/>
    <w:rsid w:val="00F14C92"/>
    <w:rsid w:val="00F15B61"/>
    <w:rsid w:val="00F15FA6"/>
    <w:rsid w:val="00F1611F"/>
    <w:rsid w:val="00F22F17"/>
    <w:rsid w:val="00F25608"/>
    <w:rsid w:val="00F27C9F"/>
    <w:rsid w:val="00F32FD2"/>
    <w:rsid w:val="00F33915"/>
    <w:rsid w:val="00F36C1C"/>
    <w:rsid w:val="00F41279"/>
    <w:rsid w:val="00F42979"/>
    <w:rsid w:val="00F440B2"/>
    <w:rsid w:val="00F452F8"/>
    <w:rsid w:val="00F47C12"/>
    <w:rsid w:val="00F50586"/>
    <w:rsid w:val="00F50985"/>
    <w:rsid w:val="00F50CF0"/>
    <w:rsid w:val="00F53602"/>
    <w:rsid w:val="00F53DCA"/>
    <w:rsid w:val="00F60127"/>
    <w:rsid w:val="00F60622"/>
    <w:rsid w:val="00F61FA3"/>
    <w:rsid w:val="00F63B0D"/>
    <w:rsid w:val="00F65613"/>
    <w:rsid w:val="00F674A4"/>
    <w:rsid w:val="00F70BA0"/>
    <w:rsid w:val="00F7735D"/>
    <w:rsid w:val="00F840F0"/>
    <w:rsid w:val="00F85236"/>
    <w:rsid w:val="00F85D3F"/>
    <w:rsid w:val="00F86145"/>
    <w:rsid w:val="00F916BE"/>
    <w:rsid w:val="00F94BF7"/>
    <w:rsid w:val="00FA3C43"/>
    <w:rsid w:val="00FA4AA3"/>
    <w:rsid w:val="00FB0850"/>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B41"/>
    <w:rsid w:val="00FD6DA0"/>
    <w:rsid w:val="00FD7728"/>
    <w:rsid w:val="00FD7F70"/>
    <w:rsid w:val="00FE1F9E"/>
    <w:rsid w:val="00FE5253"/>
    <w:rsid w:val="00FE5E49"/>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semiHidden/>
    <w:unhideWhenUsed/>
    <w:rsid w:val="00350C7D"/>
    <w:pPr>
      <w:spacing w:line="240" w:lineRule="auto"/>
    </w:pPr>
    <w:rPr>
      <w:sz w:val="20"/>
      <w:szCs w:val="20"/>
    </w:rPr>
  </w:style>
  <w:style w:type="character" w:customStyle="1" w:styleId="TextocomentarioCar">
    <w:name w:val="Texto comentario Car"/>
    <w:link w:val="Textocomentario"/>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5"/>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rFonts w:eastAsia="Times New Roman"/>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rFonts w:ascii="Calibri" w:hAnsi="Calibri"/>
      <w:sz w:val="22"/>
      <w:szCs w:val="22"/>
      <w:lang w:val="es-MX" w:eastAsia="en-US" w:bidi="ar-SA"/>
    </w:rPr>
  </w:style>
  <w:style w:type="paragraph" w:styleId="Listaconvietas">
    <w:name w:val="List Bullet"/>
    <w:basedOn w:val="Normal"/>
    <w:autoRedefine/>
    <w:rsid w:val="00367331"/>
    <w:pPr>
      <w:numPr>
        <w:numId w:val="26"/>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27"/>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28"/>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29"/>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eastAsia="Times New Roman" w:hAnsi="Arial Narrow"/>
      <w:sz w:val="20"/>
      <w:szCs w:val="20"/>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eastAsia="Times New Roman"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xl81">
    <w:name w:val="xl81"/>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82">
    <w:name w:val="xl82"/>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83">
    <w:name w:val="xl83"/>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4"/>
      <w:szCs w:val="24"/>
      <w:lang w:eastAsia="es-MX"/>
    </w:rPr>
  </w:style>
  <w:style w:type="paragraph" w:customStyle="1" w:styleId="xl84">
    <w:name w:val="xl84"/>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color w:val="000000"/>
      <w:sz w:val="24"/>
      <w:szCs w:val="24"/>
      <w:lang w:eastAsia="es-MX"/>
    </w:rPr>
  </w:style>
  <w:style w:type="paragraph" w:customStyle="1" w:styleId="xl85">
    <w:name w:val="xl85"/>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MX"/>
    </w:rPr>
  </w:style>
  <w:style w:type="paragraph" w:customStyle="1" w:styleId="Prrafodelista4">
    <w:name w:val="Párrafo de lista4"/>
    <w:basedOn w:val="Normal"/>
    <w:rsid w:val="003674C1"/>
    <w:pPr>
      <w:widowControl w:val="0"/>
      <w:spacing w:after="0" w:line="240" w:lineRule="auto"/>
      <w:ind w:left="720"/>
      <w:contextualSpacing/>
      <w:jc w:val="left"/>
    </w:pPr>
    <w:rPr>
      <w:rFonts w:ascii="Times New Roman" w:hAnsi="Times New Roman"/>
      <w:sz w:val="20"/>
      <w:szCs w:val="20"/>
      <w:lang w:val="es-ES" w:eastAsia="es-ES"/>
    </w:rPr>
  </w:style>
  <w:style w:type="paragraph" w:customStyle="1" w:styleId="Parrafo1">
    <w:name w:val="Parrafo_1"/>
    <w:basedOn w:val="Normal"/>
    <w:next w:val="Normal"/>
    <w:rsid w:val="003674C1"/>
    <w:pPr>
      <w:spacing w:after="0" w:line="240" w:lineRule="auto"/>
    </w:pPr>
    <w:rPr>
      <w:rFonts w:eastAsia="Times New Roman"/>
      <w:sz w:val="20"/>
      <w:szCs w:val="24"/>
      <w:lang w:val="en-GB" w:eastAsia="es-MX"/>
    </w:rPr>
  </w:style>
  <w:style w:type="character" w:customStyle="1" w:styleId="linkgray">
    <w:name w:val="linkgray"/>
    <w:rsid w:val="003674C1"/>
  </w:style>
  <w:style w:type="paragraph" w:customStyle="1" w:styleId="xl64">
    <w:name w:val="xl64"/>
    <w:basedOn w:val="Normal"/>
    <w:rsid w:val="00176EF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65">
    <w:name w:val="xl65"/>
    <w:basedOn w:val="Normal"/>
    <w:rsid w:val="00176EF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0029208">
      <w:bodyDiv w:val="1"/>
      <w:marLeft w:val="0"/>
      <w:marRight w:val="0"/>
      <w:marTop w:val="0"/>
      <w:marBottom w:val="0"/>
      <w:divBdr>
        <w:top w:val="none" w:sz="0" w:space="0" w:color="auto"/>
        <w:left w:val="none" w:sz="0" w:space="0" w:color="auto"/>
        <w:bottom w:val="none" w:sz="0" w:space="0" w:color="auto"/>
        <w:right w:val="none" w:sz="0" w:space="0" w:color="auto"/>
      </w:divBdr>
    </w:div>
    <w:div w:id="111828795">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176235222">
      <w:bodyDiv w:val="1"/>
      <w:marLeft w:val="0"/>
      <w:marRight w:val="0"/>
      <w:marTop w:val="0"/>
      <w:marBottom w:val="0"/>
      <w:divBdr>
        <w:top w:val="none" w:sz="0" w:space="0" w:color="auto"/>
        <w:left w:val="none" w:sz="0" w:space="0" w:color="auto"/>
        <w:bottom w:val="none" w:sz="0" w:space="0" w:color="auto"/>
        <w:right w:val="none" w:sz="0" w:space="0" w:color="auto"/>
      </w:divBdr>
    </w:div>
    <w:div w:id="252056261">
      <w:bodyDiv w:val="1"/>
      <w:marLeft w:val="0"/>
      <w:marRight w:val="0"/>
      <w:marTop w:val="0"/>
      <w:marBottom w:val="0"/>
      <w:divBdr>
        <w:top w:val="none" w:sz="0" w:space="0" w:color="auto"/>
        <w:left w:val="none" w:sz="0" w:space="0" w:color="auto"/>
        <w:bottom w:val="none" w:sz="0" w:space="0" w:color="auto"/>
        <w:right w:val="none" w:sz="0" w:space="0" w:color="auto"/>
      </w:divBdr>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892240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50759799">
      <w:bodyDiv w:val="1"/>
      <w:marLeft w:val="0"/>
      <w:marRight w:val="0"/>
      <w:marTop w:val="0"/>
      <w:marBottom w:val="0"/>
      <w:divBdr>
        <w:top w:val="none" w:sz="0" w:space="0" w:color="auto"/>
        <w:left w:val="none" w:sz="0" w:space="0" w:color="auto"/>
        <w:bottom w:val="none" w:sz="0" w:space="0" w:color="auto"/>
        <w:right w:val="none" w:sz="0" w:space="0" w:color="auto"/>
      </w:divBdr>
    </w:div>
    <w:div w:id="401488571">
      <w:bodyDiv w:val="1"/>
      <w:marLeft w:val="0"/>
      <w:marRight w:val="0"/>
      <w:marTop w:val="0"/>
      <w:marBottom w:val="0"/>
      <w:divBdr>
        <w:top w:val="none" w:sz="0" w:space="0" w:color="auto"/>
        <w:left w:val="none" w:sz="0" w:space="0" w:color="auto"/>
        <w:bottom w:val="none" w:sz="0" w:space="0" w:color="auto"/>
        <w:right w:val="none" w:sz="0" w:space="0" w:color="auto"/>
      </w:divBdr>
    </w:div>
    <w:div w:id="434206742">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86476136">
      <w:bodyDiv w:val="1"/>
      <w:marLeft w:val="0"/>
      <w:marRight w:val="0"/>
      <w:marTop w:val="0"/>
      <w:marBottom w:val="0"/>
      <w:divBdr>
        <w:top w:val="none" w:sz="0" w:space="0" w:color="auto"/>
        <w:left w:val="none" w:sz="0" w:space="0" w:color="auto"/>
        <w:bottom w:val="none" w:sz="0" w:space="0" w:color="auto"/>
        <w:right w:val="none" w:sz="0" w:space="0" w:color="auto"/>
      </w:divBdr>
    </w:div>
    <w:div w:id="499272593">
      <w:bodyDiv w:val="1"/>
      <w:marLeft w:val="0"/>
      <w:marRight w:val="0"/>
      <w:marTop w:val="0"/>
      <w:marBottom w:val="0"/>
      <w:divBdr>
        <w:top w:val="none" w:sz="0" w:space="0" w:color="auto"/>
        <w:left w:val="none" w:sz="0" w:space="0" w:color="auto"/>
        <w:bottom w:val="none" w:sz="0" w:space="0" w:color="auto"/>
        <w:right w:val="none" w:sz="0" w:space="0" w:color="auto"/>
      </w:divBdr>
    </w:div>
    <w:div w:id="539362823">
      <w:bodyDiv w:val="1"/>
      <w:marLeft w:val="0"/>
      <w:marRight w:val="0"/>
      <w:marTop w:val="0"/>
      <w:marBottom w:val="0"/>
      <w:divBdr>
        <w:top w:val="none" w:sz="0" w:space="0" w:color="auto"/>
        <w:left w:val="none" w:sz="0" w:space="0" w:color="auto"/>
        <w:bottom w:val="none" w:sz="0" w:space="0" w:color="auto"/>
        <w:right w:val="none" w:sz="0" w:space="0" w:color="auto"/>
      </w:divBdr>
    </w:div>
    <w:div w:id="60280404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60760885">
      <w:bodyDiv w:val="1"/>
      <w:marLeft w:val="0"/>
      <w:marRight w:val="0"/>
      <w:marTop w:val="0"/>
      <w:marBottom w:val="0"/>
      <w:divBdr>
        <w:top w:val="none" w:sz="0" w:space="0" w:color="auto"/>
        <w:left w:val="none" w:sz="0" w:space="0" w:color="auto"/>
        <w:bottom w:val="none" w:sz="0" w:space="0" w:color="auto"/>
        <w:right w:val="none" w:sz="0" w:space="0" w:color="auto"/>
      </w:divBdr>
    </w:div>
    <w:div w:id="836505381">
      <w:bodyDiv w:val="1"/>
      <w:marLeft w:val="0"/>
      <w:marRight w:val="0"/>
      <w:marTop w:val="0"/>
      <w:marBottom w:val="0"/>
      <w:divBdr>
        <w:top w:val="none" w:sz="0" w:space="0" w:color="auto"/>
        <w:left w:val="none" w:sz="0" w:space="0" w:color="auto"/>
        <w:bottom w:val="none" w:sz="0" w:space="0" w:color="auto"/>
        <w:right w:val="none" w:sz="0" w:space="0" w:color="auto"/>
      </w:divBdr>
    </w:div>
    <w:div w:id="864252878">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42761128">
      <w:bodyDiv w:val="1"/>
      <w:marLeft w:val="0"/>
      <w:marRight w:val="0"/>
      <w:marTop w:val="0"/>
      <w:marBottom w:val="0"/>
      <w:divBdr>
        <w:top w:val="none" w:sz="0" w:space="0" w:color="auto"/>
        <w:left w:val="none" w:sz="0" w:space="0" w:color="auto"/>
        <w:bottom w:val="none" w:sz="0" w:space="0" w:color="auto"/>
        <w:right w:val="none" w:sz="0" w:space="0" w:color="auto"/>
      </w:divBdr>
    </w:div>
    <w:div w:id="964770610">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27892609">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03467896">
      <w:bodyDiv w:val="1"/>
      <w:marLeft w:val="0"/>
      <w:marRight w:val="0"/>
      <w:marTop w:val="0"/>
      <w:marBottom w:val="0"/>
      <w:divBdr>
        <w:top w:val="none" w:sz="0" w:space="0" w:color="auto"/>
        <w:left w:val="none" w:sz="0" w:space="0" w:color="auto"/>
        <w:bottom w:val="none" w:sz="0" w:space="0" w:color="auto"/>
        <w:right w:val="none" w:sz="0" w:space="0" w:color="auto"/>
      </w:divBdr>
    </w:div>
    <w:div w:id="1504934397">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50533881">
      <w:bodyDiv w:val="1"/>
      <w:marLeft w:val="0"/>
      <w:marRight w:val="0"/>
      <w:marTop w:val="0"/>
      <w:marBottom w:val="0"/>
      <w:divBdr>
        <w:top w:val="none" w:sz="0" w:space="0" w:color="auto"/>
        <w:left w:val="none" w:sz="0" w:space="0" w:color="auto"/>
        <w:bottom w:val="none" w:sz="0" w:space="0" w:color="auto"/>
        <w:right w:val="none" w:sz="0" w:space="0" w:color="auto"/>
      </w:divBdr>
    </w:div>
    <w:div w:id="1555854626">
      <w:bodyDiv w:val="1"/>
      <w:marLeft w:val="0"/>
      <w:marRight w:val="0"/>
      <w:marTop w:val="0"/>
      <w:marBottom w:val="0"/>
      <w:divBdr>
        <w:top w:val="none" w:sz="0" w:space="0" w:color="auto"/>
        <w:left w:val="none" w:sz="0" w:space="0" w:color="auto"/>
        <w:bottom w:val="none" w:sz="0" w:space="0" w:color="auto"/>
        <w:right w:val="none" w:sz="0" w:space="0" w:color="auto"/>
      </w:divBdr>
    </w:div>
    <w:div w:id="1572890364">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21341346">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1740</TotalTime>
  <Pages>46</Pages>
  <Words>15035</Words>
  <Characters>82696</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97536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130</cp:revision>
  <cp:lastPrinted>2013-06-05T21:27:00Z</cp:lastPrinted>
  <dcterms:created xsi:type="dcterms:W3CDTF">2013-03-05T18:49:00Z</dcterms:created>
  <dcterms:modified xsi:type="dcterms:W3CDTF">2013-06-05T21:29:00Z</dcterms:modified>
</cp:coreProperties>
</file>