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0E23A3"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25pt;height:119.2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9712E6">
        <w:rPr>
          <w:rFonts w:cs="Arial"/>
          <w:b/>
          <w:sz w:val="32"/>
          <w:szCs w:val="32"/>
          <w:lang w:val="es-ES_tradnl"/>
        </w:rPr>
        <w:t>LA-011L4J999-N133-2013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9712E6">
        <w:rPr>
          <w:rFonts w:cs="Arial"/>
          <w:b/>
          <w:sz w:val="32"/>
          <w:szCs w:val="32"/>
          <w:lang w:val="es-ES_tradnl"/>
        </w:rPr>
        <w:t>ADQUISICIÓN DE CALZADO DE PISO TIPO FLEXI</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9712E6">
        <w:rPr>
          <w:rFonts w:eastAsia="Times New Roman" w:cs="Arial"/>
          <w:b/>
          <w:sz w:val="16"/>
          <w:szCs w:val="20"/>
          <w:lang w:val="es-ES_tradnl" w:eastAsia="es-ES"/>
        </w:rPr>
        <w:t>LA-011L4J999-N133-2013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9712E6"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CALZADO DE PISO TIPO FLEXI</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9712E6">
        <w:rPr>
          <w:b/>
        </w:rPr>
        <w:t>LA-011L4J999-N133-2013</w:t>
      </w:r>
      <w:r w:rsidR="00195613" w:rsidRPr="00813CF1">
        <w:rPr>
          <w:b/>
        </w:rPr>
        <w:t xml:space="preserve"> referente a la </w:t>
      </w:r>
      <w:r w:rsidR="009712E6">
        <w:rPr>
          <w:b/>
        </w:rPr>
        <w:t>ADQUISICIÓN DE CALZADO DE PISO TIPO FLEXI</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893618" w:rsidRPr="00822BC8" w:rsidRDefault="00893618" w:rsidP="004304D0">
      <w:pPr>
        <w:numPr>
          <w:ilvl w:val="0"/>
          <w:numId w:val="36"/>
        </w:numPr>
        <w:spacing w:after="0" w:line="240" w:lineRule="auto"/>
        <w:rPr>
          <w:rFonts w:cs="Arial"/>
        </w:rPr>
      </w:pPr>
      <w:r w:rsidRPr="00822BC8">
        <w:rPr>
          <w:rFonts w:cs="Arial"/>
        </w:rPr>
        <w:t xml:space="preserve">Acto  de Junta de Aclaración de Dudas: </w:t>
      </w:r>
      <w:r w:rsidR="009712E6">
        <w:rPr>
          <w:rFonts w:cs="Arial"/>
          <w:b/>
        </w:rPr>
        <w:t>23</w:t>
      </w:r>
      <w:r>
        <w:rPr>
          <w:rFonts w:cs="Arial"/>
          <w:b/>
        </w:rPr>
        <w:t xml:space="preserve"> de </w:t>
      </w:r>
      <w:r w:rsidR="00D73925">
        <w:rPr>
          <w:rFonts w:cs="Arial"/>
          <w:b/>
        </w:rPr>
        <w:t>abril</w:t>
      </w:r>
      <w:r>
        <w:rPr>
          <w:b/>
        </w:rPr>
        <w:t xml:space="preserve"> </w:t>
      </w:r>
      <w:r w:rsidR="008E69EA">
        <w:rPr>
          <w:rFonts w:cs="Arial"/>
          <w:b/>
        </w:rPr>
        <w:t>de 2013</w:t>
      </w:r>
      <w:r w:rsidRPr="00822BC8">
        <w:rPr>
          <w:rFonts w:cs="Arial"/>
          <w:b/>
        </w:rPr>
        <w:t xml:space="preserve"> a</w:t>
      </w:r>
      <w:r w:rsidR="009712E6">
        <w:rPr>
          <w:rFonts w:cs="Arial"/>
          <w:b/>
        </w:rPr>
        <w:t xml:space="preserve"> las 13</w:t>
      </w:r>
      <w:r w:rsidR="00D73925">
        <w:rPr>
          <w:rFonts w:cs="Arial"/>
          <w:b/>
        </w:rPr>
        <w:t>:0</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9712E6">
        <w:rPr>
          <w:rFonts w:cs="Arial"/>
          <w:b/>
        </w:rPr>
        <w:t>02</w:t>
      </w:r>
      <w:r>
        <w:rPr>
          <w:rFonts w:cs="Arial"/>
          <w:b/>
        </w:rPr>
        <w:t xml:space="preserve"> de </w:t>
      </w:r>
      <w:r w:rsidR="00695597">
        <w:rPr>
          <w:rFonts w:cs="Arial"/>
          <w:b/>
        </w:rPr>
        <w:t>mayo</w:t>
      </w:r>
      <w:r>
        <w:rPr>
          <w:b/>
        </w:rPr>
        <w:t xml:space="preserve"> </w:t>
      </w:r>
      <w:r w:rsidR="008E69EA">
        <w:rPr>
          <w:rFonts w:cs="Arial"/>
          <w:b/>
        </w:rPr>
        <w:t>de 2013</w:t>
      </w:r>
      <w:r w:rsidRPr="00822BC8">
        <w:rPr>
          <w:rFonts w:cs="Arial"/>
          <w:b/>
        </w:rPr>
        <w:t xml:space="preserve"> a las 1</w:t>
      </w:r>
      <w:r w:rsidR="009712E6">
        <w:rPr>
          <w:rFonts w:cs="Arial"/>
          <w:b/>
        </w:rPr>
        <w:t>2:3</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propuestas de la documentación Legal, propuesta Técnica y Económica: </w:t>
      </w:r>
      <w:r w:rsidR="009712E6">
        <w:rPr>
          <w:rFonts w:cs="Arial"/>
          <w:b/>
        </w:rPr>
        <w:t>02</w:t>
      </w:r>
      <w:r w:rsidR="00CA7950">
        <w:rPr>
          <w:rFonts w:cs="Arial"/>
          <w:b/>
        </w:rPr>
        <w:t xml:space="preserve"> de mayo</w:t>
      </w:r>
      <w:r w:rsidR="00CA7950">
        <w:rPr>
          <w:b/>
        </w:rPr>
        <w:t xml:space="preserve"> </w:t>
      </w:r>
      <w:r w:rsidR="00CA7950">
        <w:rPr>
          <w:rFonts w:cs="Arial"/>
          <w:b/>
        </w:rPr>
        <w:t>de 2013</w:t>
      </w:r>
      <w:r w:rsidR="00CA7950" w:rsidRPr="00822BC8">
        <w:rPr>
          <w:rFonts w:cs="Arial"/>
          <w:b/>
        </w:rPr>
        <w:t xml:space="preserve"> a las 1</w:t>
      </w:r>
      <w:r w:rsidR="009712E6">
        <w:rPr>
          <w:rFonts w:cs="Arial"/>
          <w:b/>
        </w:rPr>
        <w:t>2:3</w:t>
      </w:r>
      <w:r w:rsidR="00CA7950" w:rsidRPr="00822BC8">
        <w:rPr>
          <w:rFonts w:cs="Arial"/>
          <w:b/>
        </w:rPr>
        <w:t>0</w:t>
      </w:r>
      <w:r w:rsidR="008E69EA" w:rsidRPr="00822BC8">
        <w:rPr>
          <w:rFonts w:cs="Arial"/>
          <w:b/>
        </w:rPr>
        <w:t xml:space="preserve">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Acto de Fallo</w:t>
      </w:r>
      <w:r w:rsidRPr="00822BC8">
        <w:rPr>
          <w:rFonts w:cs="Arial"/>
          <w:b/>
        </w:rPr>
        <w:t xml:space="preserve">: </w:t>
      </w:r>
      <w:r w:rsidR="009712E6">
        <w:rPr>
          <w:rFonts w:cs="Arial"/>
          <w:b/>
        </w:rPr>
        <w:t>09</w:t>
      </w:r>
      <w:r>
        <w:rPr>
          <w:rFonts w:cs="Arial"/>
          <w:b/>
        </w:rPr>
        <w:t xml:space="preserve"> de </w:t>
      </w:r>
      <w:r w:rsidR="00D73925">
        <w:rPr>
          <w:rFonts w:cs="Arial"/>
          <w:b/>
        </w:rPr>
        <w:t>mayo</w:t>
      </w:r>
      <w:r>
        <w:rPr>
          <w:b/>
        </w:rPr>
        <w:t xml:space="preserve"> </w:t>
      </w:r>
      <w:r w:rsidR="008E69EA">
        <w:rPr>
          <w:rFonts w:cs="Arial"/>
          <w:b/>
        </w:rPr>
        <w:t>de 2013</w:t>
      </w:r>
      <w:r w:rsidRPr="00822BC8">
        <w:rPr>
          <w:rFonts w:cs="Arial"/>
          <w:b/>
        </w:rPr>
        <w:t xml:space="preserve"> a las </w:t>
      </w:r>
      <w:r w:rsidR="009712E6">
        <w:rPr>
          <w:rFonts w:cs="Arial"/>
          <w:b/>
        </w:rPr>
        <w:t>12</w:t>
      </w:r>
      <w:r w:rsidR="00D73925">
        <w:rPr>
          <w:rFonts w:cs="Arial"/>
          <w:b/>
        </w:rPr>
        <w:t>:3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B740DF" w:rsidRDefault="00893618" w:rsidP="004304D0">
      <w:pPr>
        <w:numPr>
          <w:ilvl w:val="0"/>
          <w:numId w:val="36"/>
        </w:numPr>
        <w:spacing w:after="0" w:line="240" w:lineRule="auto"/>
        <w:rPr>
          <w:rFonts w:cs="Arial"/>
        </w:rPr>
      </w:pPr>
      <w:r w:rsidRPr="00822BC8">
        <w:rPr>
          <w:rFonts w:cs="Arial"/>
        </w:rPr>
        <w:t xml:space="preserve">Firma de Contrato: </w:t>
      </w:r>
      <w:r w:rsidR="009712E6">
        <w:rPr>
          <w:rFonts w:cs="Arial"/>
          <w:b/>
        </w:rPr>
        <w:t>16</w:t>
      </w:r>
      <w:r w:rsidR="00952CA4">
        <w:rPr>
          <w:rFonts w:cs="Arial"/>
          <w:b/>
        </w:rPr>
        <w:t xml:space="preserve"> de </w:t>
      </w:r>
      <w:r w:rsidR="00D73925">
        <w:rPr>
          <w:rFonts w:cs="Arial"/>
          <w:b/>
        </w:rPr>
        <w:t>mayo</w:t>
      </w:r>
      <w:r w:rsidR="00952CA4">
        <w:rPr>
          <w:b/>
        </w:rPr>
        <w:t xml:space="preserve"> </w:t>
      </w:r>
      <w:r w:rsidR="00952CA4">
        <w:rPr>
          <w:rFonts w:cs="Arial"/>
          <w:b/>
        </w:rPr>
        <w:t>de 2013</w:t>
      </w:r>
      <w:r w:rsidR="00952CA4" w:rsidRPr="00822BC8">
        <w:rPr>
          <w:rFonts w:cs="Arial"/>
          <w:b/>
        </w:rPr>
        <w:t xml:space="preserve"> a las </w:t>
      </w:r>
      <w:r w:rsidR="009712E6">
        <w:rPr>
          <w:rFonts w:cs="Arial"/>
          <w:b/>
        </w:rPr>
        <w:t>14</w:t>
      </w:r>
      <w:r w:rsidR="00952CA4">
        <w:rPr>
          <w:rFonts w:cs="Arial"/>
          <w:b/>
        </w:rPr>
        <w:t>:3</w:t>
      </w:r>
      <w:r w:rsidR="00952CA4" w:rsidRPr="00822BC8">
        <w:rPr>
          <w:rFonts w:cs="Arial"/>
          <w:b/>
        </w:rPr>
        <w:t>0 horas</w:t>
      </w:r>
      <w:r w:rsidR="00952CA4" w:rsidRPr="00822BC8">
        <w:rPr>
          <w:rFonts w:cs="Arial"/>
        </w:rPr>
        <w:t xml:space="preserve"> </w:t>
      </w:r>
      <w:r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9712E6">
        <w:rPr>
          <w:b/>
        </w:rPr>
        <w:t>ADQUISICIÓN DE CALZADO DE PISO TIPO FLEXI</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 xml:space="preserve">La adjudicación de los bienes será por el </w:t>
      </w:r>
      <w:r>
        <w:rPr>
          <w:b/>
        </w:rPr>
        <w:t>TOTAL DE LA</w:t>
      </w:r>
      <w:r w:rsidR="00BA23FA">
        <w:rPr>
          <w:b/>
        </w:rPr>
        <w:t>S</w:t>
      </w:r>
      <w:r>
        <w:rPr>
          <w:b/>
        </w:rPr>
        <w:t xml:space="preserve"> PARTIDA</w:t>
      </w:r>
      <w:r w:rsidR="00BA23FA">
        <w:rPr>
          <w:b/>
        </w:rPr>
        <w:t>S</w:t>
      </w:r>
      <w:r w:rsidRPr="0020123C">
        <w:t xml:space="preserve"> a un solo proveedor, y darán origen al fincamiento de un </w:t>
      </w:r>
      <w:r w:rsidR="000A311A" w:rsidRPr="0020123C">
        <w:rPr>
          <w:b/>
        </w:rPr>
        <w:t>CONTRATO ABIERTO</w:t>
      </w:r>
      <w:r w:rsidR="000A311A" w:rsidRPr="0020123C">
        <w:t xml:space="preserve"> </w:t>
      </w:r>
      <w:r w:rsidRPr="0020123C">
        <w:t>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BA23FA" w:rsidRPr="007420C6" w:rsidRDefault="00BA23FA" w:rsidP="00BA23FA">
      <w:pPr>
        <w:autoSpaceDE w:val="0"/>
        <w:autoSpaceDN w:val="0"/>
        <w:adjustRightInd w:val="0"/>
        <w:spacing w:after="0" w:line="240" w:lineRule="auto"/>
      </w:pPr>
      <w:r w:rsidRPr="007420C6">
        <w:t>La entrega de los bienes será en las instalaciones del Almacén General del Centro de Investigación y de Estudios Avanzados del Instituto Politécnico Nacional, ubicado en Av. Instituto Politécnico Nacional No. 2508, Col. San Pedro Zacatenco, de conformidad con el Anexo 1.</w:t>
      </w:r>
    </w:p>
    <w:p w:rsidR="00BA23FA" w:rsidRPr="007420C6" w:rsidRDefault="00BA23FA" w:rsidP="00BA23FA">
      <w:pPr>
        <w:autoSpaceDE w:val="0"/>
        <w:autoSpaceDN w:val="0"/>
        <w:adjustRightInd w:val="0"/>
        <w:spacing w:after="0" w:line="240" w:lineRule="auto"/>
      </w:pPr>
    </w:p>
    <w:p w:rsidR="00631C53" w:rsidRDefault="00BA23FA" w:rsidP="00BA23FA">
      <w:pPr>
        <w:autoSpaceDE w:val="0"/>
        <w:autoSpaceDN w:val="0"/>
        <w:adjustRightInd w:val="0"/>
        <w:spacing w:after="0" w:line="240" w:lineRule="auto"/>
      </w:pPr>
      <w:r w:rsidRPr="007420C6">
        <w:t>En caso de atraso o incumplimiento con la entrega de los bienes especificados, se aplicará la pena convencional mencionada en el numeral 11.3.2 de estas bases</w:t>
      </w:r>
      <w:r w:rsidRPr="00D24CCE">
        <w:t>.</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BA23FA" w:rsidP="008167E6">
      <w:pPr>
        <w:pStyle w:val="Prrafodelista"/>
        <w:autoSpaceDE w:val="0"/>
        <w:autoSpaceDN w:val="0"/>
        <w:adjustRightInd w:val="0"/>
        <w:spacing w:after="0" w:line="240" w:lineRule="auto"/>
        <w:ind w:left="0"/>
      </w:pPr>
      <w:r w:rsidRPr="001E6446">
        <w:t>La entrega de los bienes será en las instalaciones del Almacén General del Centro de Investigación y de Estudios Avanzados del Instituto Politécnico Nacional, ubicado en Av. Instituto Politécnico Nacional No. 2508, Col. San Pedro Zacatenco, con horario de recepción de 08:00 a 13:00 horas de lunes a viernes, con teléfonos 57-47-38-00 extensión 3940</w:t>
      </w:r>
      <w:r w:rsidRPr="0020123C">
        <w:t>.</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 xml:space="preserve">En papel membretado de la empresa, los licitantes deberán garantizar el suministro de los bienes, contado a partir de la fecha de la firma del contrato de adjudicación, documento </w:t>
      </w:r>
      <w:r w:rsidRPr="00813CF1">
        <w:lastRenderedPageBreak/>
        <w:t>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lastRenderedPageBreak/>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0A311A">
        <w:rPr>
          <w:b/>
        </w:rPr>
        <w:t>16</w:t>
      </w:r>
      <w:r w:rsidRPr="00854365">
        <w:rPr>
          <w:b/>
        </w:rPr>
        <w:t xml:space="preserve"> de </w:t>
      </w:r>
      <w:r w:rsidR="000D7C62">
        <w:rPr>
          <w:b/>
        </w:rPr>
        <w:t>abril</w:t>
      </w:r>
      <w:r w:rsidR="001E6446">
        <w:rPr>
          <w:b/>
        </w:rPr>
        <w:t xml:space="preserve"> </w:t>
      </w:r>
      <w:r w:rsidR="00611CAB">
        <w:rPr>
          <w:b/>
        </w:rPr>
        <w:t>de 2013</w:t>
      </w:r>
      <w:r w:rsidR="00A1018F">
        <w:rPr>
          <w:b/>
        </w:rPr>
        <w:t xml:space="preserve"> al </w:t>
      </w:r>
      <w:r w:rsidR="00BA23FA">
        <w:rPr>
          <w:rFonts w:cs="Arial"/>
          <w:b/>
        </w:rPr>
        <w:t>02</w:t>
      </w:r>
      <w:r w:rsidR="000D7C62">
        <w:rPr>
          <w:rFonts w:cs="Arial"/>
          <w:b/>
        </w:rPr>
        <w:t xml:space="preserve"> de </w:t>
      </w:r>
      <w:r w:rsidR="000A311A">
        <w:rPr>
          <w:rFonts w:cs="Arial"/>
          <w:b/>
        </w:rPr>
        <w:t>mayo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CompraNet 5.0, durante el periodo del </w:t>
      </w:r>
      <w:r w:rsidR="000A311A">
        <w:rPr>
          <w:b/>
        </w:rPr>
        <w:t>16</w:t>
      </w:r>
      <w:r w:rsidR="000A311A" w:rsidRPr="00854365">
        <w:rPr>
          <w:b/>
        </w:rPr>
        <w:t xml:space="preserve"> de </w:t>
      </w:r>
      <w:r w:rsidR="000A311A">
        <w:rPr>
          <w:b/>
        </w:rPr>
        <w:t xml:space="preserve">abril de 2013 al </w:t>
      </w:r>
      <w:r w:rsidR="00BA23FA">
        <w:rPr>
          <w:rFonts w:cs="Arial"/>
          <w:b/>
        </w:rPr>
        <w:t>02</w:t>
      </w:r>
      <w:r w:rsidR="000A311A">
        <w:rPr>
          <w:rFonts w:cs="Arial"/>
          <w:b/>
        </w:rPr>
        <w:t xml:space="preserve"> de mayo</w:t>
      </w:r>
      <w:r w:rsidR="004A1D19">
        <w:rPr>
          <w:b/>
        </w:rPr>
        <w:t xml:space="preserve"> </w:t>
      </w:r>
      <w:r w:rsidR="004A1D19">
        <w:rPr>
          <w:rFonts w:cs="Arial"/>
          <w:b/>
        </w:rPr>
        <w:t>de 2013</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E5AD7">
        <w:rPr>
          <w:b/>
        </w:rPr>
        <w:t>Licitación Pública Nacional Mixta</w:t>
      </w:r>
      <w:r w:rsidRPr="004E0A0B">
        <w:rPr>
          <w:b/>
        </w:rPr>
        <w:t xml:space="preserve"> No. </w:t>
      </w:r>
      <w:r w:rsidR="009712E6">
        <w:rPr>
          <w:b/>
        </w:rPr>
        <w:t>LA-011L4J999-N133-2013</w:t>
      </w:r>
      <w:r w:rsidRPr="004E0A0B">
        <w:rPr>
          <w:b/>
        </w:rPr>
        <w:t xml:space="preserve"> referente a la</w:t>
      </w:r>
      <w:r w:rsidR="00C0295C" w:rsidRPr="00C0295C">
        <w:rPr>
          <w:b/>
        </w:rPr>
        <w:t xml:space="preserve"> </w:t>
      </w:r>
      <w:r w:rsidR="009712E6">
        <w:rPr>
          <w:b/>
        </w:rPr>
        <w:t>ADQUISICIÓN DE CALZADO DE PISO TIPO FLEXI</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w:t>
      </w:r>
      <w:r w:rsidRPr="00813CF1">
        <w:lastRenderedPageBreak/>
        <w:t xml:space="preserve">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lastRenderedPageBreak/>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BA23FA">
        <w:rPr>
          <w:rFonts w:cs="Arial"/>
          <w:b/>
        </w:rPr>
        <w:t>23 de abril</w:t>
      </w:r>
      <w:r w:rsidR="00BA23FA">
        <w:rPr>
          <w:b/>
        </w:rPr>
        <w:t xml:space="preserve"> </w:t>
      </w:r>
      <w:r w:rsidR="00BA23FA">
        <w:rPr>
          <w:rFonts w:cs="Arial"/>
          <w:b/>
        </w:rPr>
        <w:t>de 2013</w:t>
      </w:r>
      <w:r w:rsidR="00BA23FA" w:rsidRPr="00822BC8">
        <w:rPr>
          <w:rFonts w:cs="Arial"/>
          <w:b/>
        </w:rPr>
        <w:t xml:space="preserve"> a</w:t>
      </w:r>
      <w:r w:rsidR="00BA23FA">
        <w:rPr>
          <w:rFonts w:cs="Arial"/>
          <w:b/>
        </w:rPr>
        <w:t xml:space="preserve"> las 13:0</w:t>
      </w:r>
      <w:r w:rsidR="00BA23FA" w:rsidRPr="00822BC8">
        <w:rPr>
          <w:rFonts w:cs="Arial"/>
          <w:b/>
        </w:rPr>
        <w:t>0</w:t>
      </w:r>
      <w:r w:rsidR="004A1D19" w:rsidRPr="00822BC8">
        <w:rPr>
          <w:rFonts w:cs="Arial"/>
          <w:b/>
        </w:rPr>
        <w:t xml:space="preserve"> horas</w:t>
      </w:r>
      <w:r w:rsidRPr="00A73852">
        <w:rPr>
          <w:rFonts w:cs="Arial"/>
        </w:rPr>
        <w:t xml:space="preserve"> en la Sala de Juntas de la Sección de Licitaciones (frente al andador ecológico)</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lastRenderedPageBreak/>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w:t>
      </w:r>
      <w:r w:rsidRPr="00813CF1">
        <w:rPr>
          <w:rFonts w:cs="Arial"/>
        </w:rPr>
        <w:lastRenderedPageBreak/>
        <w:t xml:space="preserve">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5E5AD7" w:rsidRPr="00337B0B">
        <w:rPr>
          <w:b/>
        </w:rPr>
        <w:t>Licitación Pública Nacional Mixta</w:t>
      </w:r>
      <w:r w:rsidRPr="00337B0B">
        <w:rPr>
          <w:b/>
        </w:rPr>
        <w:t xml:space="preserve"> No. </w:t>
      </w:r>
      <w:r w:rsidR="009712E6">
        <w:rPr>
          <w:b/>
        </w:rPr>
        <w:t>LA-011L4J999-N133-2013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Curriculum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lastRenderedPageBreak/>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BA23FA">
        <w:rPr>
          <w:rFonts w:cs="Arial"/>
          <w:b/>
        </w:rPr>
        <w:t>02 de mayo</w:t>
      </w:r>
      <w:r w:rsidR="00BA23FA">
        <w:rPr>
          <w:b/>
        </w:rPr>
        <w:t xml:space="preserve"> </w:t>
      </w:r>
      <w:r w:rsidR="00BA23FA">
        <w:rPr>
          <w:rFonts w:cs="Arial"/>
          <w:b/>
        </w:rPr>
        <w:t>de 2013</w:t>
      </w:r>
      <w:r w:rsidR="00BA23FA" w:rsidRPr="00822BC8">
        <w:rPr>
          <w:rFonts w:cs="Arial"/>
          <w:b/>
        </w:rPr>
        <w:t xml:space="preserve"> a las 1</w:t>
      </w:r>
      <w:r w:rsidR="00BA23FA">
        <w:rPr>
          <w:rFonts w:cs="Arial"/>
          <w:b/>
        </w:rPr>
        <w:t>2:3</w:t>
      </w:r>
      <w:r w:rsidR="00BA23FA" w:rsidRPr="00822BC8">
        <w:rPr>
          <w:rFonts w:cs="Arial"/>
          <w:b/>
        </w:rPr>
        <w:t>0 horas</w:t>
      </w:r>
      <w:r w:rsidR="004B3AEB"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Apertura del sistema CompraNet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w:t>
      </w:r>
      <w:r w:rsidR="00195613" w:rsidRPr="00813CF1">
        <w:lastRenderedPageBreak/>
        <w:t>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252AF7">
        <w:rPr>
          <w:rFonts w:cs="Arial"/>
          <w:b/>
        </w:rPr>
        <w:t>09 de mayo</w:t>
      </w:r>
      <w:r w:rsidR="00252AF7">
        <w:rPr>
          <w:b/>
        </w:rPr>
        <w:t xml:space="preserve"> </w:t>
      </w:r>
      <w:r w:rsidR="00252AF7">
        <w:rPr>
          <w:rFonts w:cs="Arial"/>
          <w:b/>
        </w:rPr>
        <w:t>de 2013</w:t>
      </w:r>
      <w:r w:rsidR="00252AF7" w:rsidRPr="00822BC8">
        <w:rPr>
          <w:rFonts w:cs="Arial"/>
          <w:b/>
        </w:rPr>
        <w:t xml:space="preserve"> a las </w:t>
      </w:r>
      <w:r w:rsidR="00252AF7">
        <w:rPr>
          <w:rFonts w:cs="Arial"/>
          <w:b/>
        </w:rPr>
        <w:t>12:3</w:t>
      </w:r>
      <w:r w:rsidR="00252AF7" w:rsidRPr="00822BC8">
        <w:rPr>
          <w:rFonts w:cs="Arial"/>
          <w:b/>
        </w:rPr>
        <w:t>0 horas</w:t>
      </w:r>
      <w:r w:rsidR="00CF1D93"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lastRenderedPageBreak/>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252AF7">
        <w:rPr>
          <w:rFonts w:cs="Arial"/>
          <w:b/>
        </w:rPr>
        <w:t>16 de mayo</w:t>
      </w:r>
      <w:r w:rsidR="00252AF7">
        <w:rPr>
          <w:b/>
        </w:rPr>
        <w:t xml:space="preserve"> </w:t>
      </w:r>
      <w:r w:rsidR="00252AF7">
        <w:rPr>
          <w:rFonts w:cs="Arial"/>
          <w:b/>
        </w:rPr>
        <w:t>de 2013</w:t>
      </w:r>
      <w:r w:rsidR="00252AF7" w:rsidRPr="00822BC8">
        <w:rPr>
          <w:rFonts w:cs="Arial"/>
          <w:b/>
        </w:rPr>
        <w:t xml:space="preserve"> a las </w:t>
      </w:r>
      <w:r w:rsidR="00252AF7">
        <w:rPr>
          <w:rFonts w:cs="Arial"/>
          <w:b/>
        </w:rPr>
        <w:t>14:3</w:t>
      </w:r>
      <w:r w:rsidR="00252AF7" w:rsidRPr="00822BC8">
        <w:rPr>
          <w:rFonts w:cs="Arial"/>
          <w:b/>
        </w:rPr>
        <w:t>0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0E1ADA" w:rsidRDefault="000F4883" w:rsidP="00D4440B">
      <w:pPr>
        <w:autoSpaceDE w:val="0"/>
        <w:autoSpaceDN w:val="0"/>
        <w:adjustRightInd w:val="0"/>
        <w:spacing w:after="0" w:line="240" w:lineRule="auto"/>
      </w:pPr>
      <w:bookmarkStart w:id="28" w:name="_Toc205180136"/>
      <w:r w:rsidRPr="0020123C">
        <w:t>Los precios deberán de ser fijos durante</w:t>
      </w:r>
      <w:r w:rsidR="00947399">
        <w:t xml:space="preserve"> la </w:t>
      </w:r>
      <w:r w:rsidR="009942AA">
        <w:t xml:space="preserve">vigencia del contrato del </w:t>
      </w:r>
      <w:r w:rsidR="003658EB">
        <w:t>16</w:t>
      </w:r>
      <w:r w:rsidRPr="0020123C">
        <w:t xml:space="preserve"> de </w:t>
      </w:r>
      <w:r>
        <w:t>mayo</w:t>
      </w:r>
      <w:r w:rsidRPr="0020123C">
        <w:t xml:space="preserve"> del 201</w:t>
      </w:r>
      <w:r>
        <w:t>3 al 31 de diciembre de 2013</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lastRenderedPageBreak/>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lastRenderedPageBreak/>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Default="00CD5480" w:rsidP="00CD5480">
      <w:pPr>
        <w:autoSpaceDE w:val="0"/>
        <w:autoSpaceDN w:val="0"/>
        <w:adjustRightInd w:val="0"/>
        <w:spacing w:after="0" w:line="240" w:lineRule="auto"/>
      </w:pPr>
    </w:p>
    <w:p w:rsidR="00893618" w:rsidRPr="00B80B5E" w:rsidRDefault="00893618"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lastRenderedPageBreak/>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Cuando el Proveedor incurra en retraso de manera parcial o total en la entrega del</w:t>
      </w:r>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del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lastRenderedPageBreak/>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lastRenderedPageBreak/>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E0194D" w:rsidRPr="008C3CED" w:rsidRDefault="00E0194D" w:rsidP="00E0194D">
      <w:pPr>
        <w:pStyle w:val="Prrafodelista"/>
        <w:autoSpaceDE w:val="0"/>
        <w:autoSpaceDN w:val="0"/>
        <w:adjustRightInd w:val="0"/>
        <w:spacing w:after="0" w:line="240" w:lineRule="auto"/>
        <w:ind w:left="360"/>
      </w:pPr>
      <w:r w:rsidRPr="008C3CED">
        <w:t>A)</w:t>
      </w:r>
      <w:r w:rsidRPr="008C3CED">
        <w:tab/>
        <w:t>Carta Ficha técnica donde el Licitante precise de manera detallada los siguientes conceptos, para ser analizados por el personal designado por “EL CINVESTAV” y que cuente con elementos suficientes para emitir el fallo:</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Redactar en forma detallada SOLAMENTE las especificaciones técnicas y características de los bienes que cotice; únicamente mencionar el bien ofertado.</w:t>
      </w:r>
    </w:p>
    <w:p w:rsidR="00E0194D" w:rsidRPr="008C3CED" w:rsidRDefault="00E0194D" w:rsidP="00E0194D">
      <w:pPr>
        <w:pStyle w:val="Prrafodelista"/>
        <w:autoSpaceDE w:val="0"/>
        <w:autoSpaceDN w:val="0"/>
        <w:adjustRightInd w:val="0"/>
        <w:spacing w:after="0" w:line="240" w:lineRule="auto"/>
        <w:ind w:left="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Precisar el período de garantía de los bienes, conforme a lo solicitado en el punto 1.6 de estas bases</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Tiempo de entrega de los bienes de conformidad con el Anexo No. 1 de estas bases de licitación.</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Garantizar que los bienes ofertados serán entregados en el CINVESTAV en los lugares descritos en el Anexo 1.</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B)</w:t>
      </w:r>
      <w:r w:rsidRPr="008C3CED">
        <w:tab/>
        <w:t>Carta en papel membretado, en la cual se compromete a apegarse a cada uno de los requisitos enunciados en los numerales del punto 1 de las bases de esta licitación.</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lastRenderedPageBreak/>
        <w:t>C)</w:t>
      </w:r>
      <w:r w:rsidRPr="008C3CED">
        <w:tab/>
        <w:t>Carta en la cual manifieste que la empresa participante cuenta con instalaciones suficientes para la entrega de los bienes objeto de esta licitación.</w:t>
      </w:r>
    </w:p>
    <w:p w:rsidR="00E0194D" w:rsidRPr="008C3CED" w:rsidRDefault="00E0194D" w:rsidP="00E0194D">
      <w:pPr>
        <w:pStyle w:val="Prrafodelista"/>
        <w:autoSpaceDE w:val="0"/>
        <w:autoSpaceDN w:val="0"/>
        <w:adjustRightInd w:val="0"/>
        <w:spacing w:after="0" w:line="240" w:lineRule="auto"/>
        <w:ind w:left="360"/>
      </w:pPr>
    </w:p>
    <w:p w:rsidR="00E0194D" w:rsidRDefault="00E0194D" w:rsidP="00E0194D">
      <w:pPr>
        <w:pStyle w:val="Prrafodelista"/>
        <w:autoSpaceDE w:val="0"/>
        <w:autoSpaceDN w:val="0"/>
        <w:adjustRightInd w:val="0"/>
        <w:spacing w:after="0" w:line="240" w:lineRule="auto"/>
        <w:ind w:left="360"/>
      </w:pPr>
      <w:r w:rsidRPr="008C3CED">
        <w:t>D)</w:t>
      </w:r>
      <w:r w:rsidRPr="008C3CED">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8C3CED">
          <w:t>la Secretaria</w:t>
        </w:r>
      </w:smartTag>
      <w:r w:rsidRPr="008C3CED">
        <w:t xml:space="preserve"> de Economía.</w:t>
      </w:r>
    </w:p>
    <w:p w:rsidR="00A95E3A" w:rsidRDefault="00A95E3A" w:rsidP="00E0194D">
      <w:pPr>
        <w:pStyle w:val="Prrafodelista"/>
        <w:autoSpaceDE w:val="0"/>
        <w:autoSpaceDN w:val="0"/>
        <w:adjustRightInd w:val="0"/>
        <w:spacing w:after="0" w:line="240" w:lineRule="auto"/>
        <w:ind w:left="360"/>
      </w:pPr>
    </w:p>
    <w:p w:rsidR="00E0194D" w:rsidRPr="001562F1" w:rsidRDefault="00E0194D" w:rsidP="00E0194D">
      <w:pPr>
        <w:pStyle w:val="Prrafodelista"/>
        <w:autoSpaceDE w:val="0"/>
        <w:autoSpaceDN w:val="0"/>
        <w:adjustRightInd w:val="0"/>
        <w:spacing w:after="0" w:line="240" w:lineRule="auto"/>
        <w:ind w:left="360"/>
      </w:pPr>
      <w:r>
        <w:t>E</w:t>
      </w:r>
      <w:r w:rsidRPr="001562F1">
        <w:t>)</w:t>
      </w:r>
      <w:r w:rsidRPr="001562F1">
        <w:tab/>
      </w:r>
      <w:r w:rsidRPr="001562F1">
        <w:rPr>
          <w:lang w:val="es-ES"/>
        </w:rPr>
        <w:t>Escrito bajo protesta de decir verdad, en el que manifieste conocer el contenido de las bases de esta licitación, así como hacer constar la aceptación de las mismas en cada uno de sus puntos</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t>F</w:t>
      </w:r>
      <w:r w:rsidRPr="008C3CED">
        <w:t>)</w:t>
      </w:r>
      <w:r w:rsidRPr="008C3CED">
        <w:tab/>
        <w:t>Muestras solicitadas en el Punto 16 de estas bases de licitación.</w:t>
      </w:r>
    </w:p>
    <w:p w:rsidR="00E0194D" w:rsidRPr="008C3CED" w:rsidRDefault="00E0194D" w:rsidP="00E0194D">
      <w:pPr>
        <w:pStyle w:val="Prrafodelista"/>
        <w:autoSpaceDE w:val="0"/>
        <w:autoSpaceDN w:val="0"/>
        <w:adjustRightInd w:val="0"/>
        <w:spacing w:after="0" w:line="240" w:lineRule="auto"/>
        <w:ind w:left="360"/>
      </w:pPr>
    </w:p>
    <w:p w:rsidR="00E0194D" w:rsidRPr="00317F1B" w:rsidRDefault="00E0194D" w:rsidP="00E0194D">
      <w:pPr>
        <w:pStyle w:val="Prrafodelista"/>
        <w:autoSpaceDE w:val="0"/>
        <w:autoSpaceDN w:val="0"/>
        <w:adjustRightInd w:val="0"/>
        <w:spacing w:after="0" w:line="240" w:lineRule="auto"/>
        <w:ind w:left="360"/>
        <w:rPr>
          <w:b/>
        </w:rPr>
      </w:pPr>
      <w:r w:rsidRPr="00317F1B">
        <w:rPr>
          <w:b/>
        </w:rPr>
        <w:t xml:space="preserve">Las cartas mencionadas en los incisos anteriores deberán de ser firmadas por el representante legal de la empresa licitante. </w:t>
      </w:r>
    </w:p>
    <w:p w:rsidR="00E0194D" w:rsidRPr="008C3CED" w:rsidRDefault="00E0194D" w:rsidP="00E0194D">
      <w:pPr>
        <w:pStyle w:val="Prrafodelista"/>
        <w:autoSpaceDE w:val="0"/>
        <w:autoSpaceDN w:val="0"/>
        <w:adjustRightInd w:val="0"/>
        <w:spacing w:after="0" w:line="240" w:lineRule="auto"/>
        <w:ind w:left="360"/>
      </w:pPr>
    </w:p>
    <w:p w:rsidR="00E0194D" w:rsidRPr="00BA0E99" w:rsidRDefault="00E0194D" w:rsidP="00E0194D">
      <w:pPr>
        <w:pStyle w:val="Prrafodelista"/>
        <w:autoSpaceDE w:val="0"/>
        <w:autoSpaceDN w:val="0"/>
        <w:adjustRightInd w:val="0"/>
        <w:spacing w:after="0" w:line="240" w:lineRule="auto"/>
        <w:ind w:left="360"/>
      </w:pPr>
      <w:r w:rsidRPr="008C3CED">
        <w:t>G)</w:t>
      </w:r>
      <w:r w:rsidRPr="008C3CED">
        <w:tab/>
        <w:t xml:space="preserve">Para los efectos de lo dispuesto en los artículos 14 de </w:t>
      </w:r>
      <w:smartTag w:uri="urn:schemas-microsoft-com:office:smarttags" w:element="PersonName">
        <w:smartTagPr>
          <w:attr w:name="ProductID" w:val="la Ley"/>
        </w:smartTagPr>
        <w:r w:rsidRPr="008C3CED">
          <w:t>la Ley</w:t>
        </w:r>
      </w:smartTag>
      <w:r w:rsidRPr="008C3CED">
        <w:t xml:space="preserve"> y 11-A del Reglamento de </w:t>
      </w:r>
      <w:smartTag w:uri="urn:schemas-microsoft-com:office:smarttags" w:element="PersonName">
        <w:smartTagPr>
          <w:attr w:name="ProductID" w:val="la Ley"/>
        </w:smartTagPr>
        <w:r w:rsidRPr="008C3CED">
          <w:t>la Ley</w:t>
        </w:r>
      </w:smartTag>
      <w:r w:rsidRPr="008C3CED">
        <w:t xml:space="preserve">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w:t>
      </w:r>
      <w:smartTag w:uri="urn:schemas-microsoft-com:office:smarttags" w:element="PersonName">
        <w:smartTagPr>
          <w:attr w:name="ProductID" w:val="la Ley."/>
        </w:smartTagPr>
        <w:r w:rsidRPr="008C3CED">
          <w:t>la Ley.</w:t>
        </w:r>
      </w:smartTag>
      <w:r w:rsidRPr="00BA0E99">
        <w:t xml:space="preserve"> </w:t>
      </w:r>
    </w:p>
    <w:p w:rsidR="00E0194D" w:rsidRPr="00BA0E99" w:rsidRDefault="00E0194D" w:rsidP="00E0194D">
      <w:pPr>
        <w:pStyle w:val="Prrafodelista"/>
        <w:autoSpaceDE w:val="0"/>
        <w:autoSpaceDN w:val="0"/>
        <w:adjustRightInd w:val="0"/>
        <w:spacing w:after="0" w:line="240" w:lineRule="auto"/>
        <w:ind w:left="360"/>
      </w:pPr>
    </w:p>
    <w:p w:rsidR="00E0194D" w:rsidRPr="00D24CCE" w:rsidRDefault="00E0194D" w:rsidP="00E0194D">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E0194D" w:rsidRPr="00D24CCE" w:rsidRDefault="00E0194D" w:rsidP="00E0194D">
      <w:pPr>
        <w:autoSpaceDE w:val="0"/>
        <w:autoSpaceDN w:val="0"/>
        <w:adjustRightInd w:val="0"/>
        <w:spacing w:after="0" w:line="240" w:lineRule="auto"/>
      </w:pPr>
    </w:p>
    <w:p w:rsidR="00E0194D" w:rsidRPr="00D24CCE" w:rsidRDefault="00E0194D" w:rsidP="00E0194D">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*.xls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w:t>
      </w:r>
      <w:r w:rsidRPr="00813CF1">
        <w:lastRenderedPageBreak/>
        <w:t>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9F43DF" w:rsidRPr="008C3CED" w:rsidRDefault="009F43DF" w:rsidP="009F43DF">
      <w:pPr>
        <w:pStyle w:val="Ttulo1"/>
        <w:tabs>
          <w:tab w:val="clear" w:pos="1288"/>
          <w:tab w:val="num" w:pos="720"/>
        </w:tabs>
      </w:pPr>
      <w:r w:rsidRPr="008C3CED">
        <w:t>Muestras.</w:t>
      </w:r>
    </w:p>
    <w:p w:rsidR="009F43DF" w:rsidRPr="008C3CED" w:rsidRDefault="009F43DF" w:rsidP="009F43DF">
      <w:pPr>
        <w:autoSpaceDE w:val="0"/>
        <w:autoSpaceDN w:val="0"/>
        <w:adjustRightInd w:val="0"/>
        <w:spacing w:after="0" w:line="240" w:lineRule="auto"/>
      </w:pPr>
    </w:p>
    <w:p w:rsidR="003658EB" w:rsidRPr="007420C6" w:rsidRDefault="003658EB" w:rsidP="003658EB">
      <w:pPr>
        <w:autoSpaceDE w:val="0"/>
        <w:autoSpaceDN w:val="0"/>
        <w:adjustRightInd w:val="0"/>
        <w:spacing w:after="0" w:line="240" w:lineRule="auto"/>
      </w:pPr>
      <w:r w:rsidRPr="007420C6">
        <w:t xml:space="preserve">Los licitantes participantes deberán entregar muestras de conformidad con el Anexo 1 objeto de la Licitación, por cada partida, </w:t>
      </w:r>
      <w:r w:rsidR="00807892">
        <w:t>exclusivamente</w:t>
      </w:r>
      <w:r w:rsidR="00807892" w:rsidRPr="007420C6">
        <w:t xml:space="preserve"> </w:t>
      </w:r>
      <w:r w:rsidRPr="007420C6">
        <w:t xml:space="preserve">el día </w:t>
      </w:r>
      <w:r w:rsidR="00EE7C6C">
        <w:rPr>
          <w:b/>
        </w:rPr>
        <w:t>30</w:t>
      </w:r>
      <w:r w:rsidRPr="007420C6">
        <w:rPr>
          <w:b/>
        </w:rPr>
        <w:t xml:space="preserve"> de </w:t>
      </w:r>
      <w:r w:rsidR="00EE7C6C">
        <w:rPr>
          <w:b/>
        </w:rPr>
        <w:t>abril del 2013</w:t>
      </w:r>
      <w:r w:rsidRPr="007420C6">
        <w:t xml:space="preserve"> en </w:t>
      </w:r>
      <w:r>
        <w:t xml:space="preserve">la Sección de Licitaciones </w:t>
      </w:r>
      <w:r w:rsidR="00EE7C6C" w:rsidRPr="00EE7C6C">
        <w:t>(frente al andador ecológico), con domicilio en la Av. Instituto Politécnico Nacional No. 2508, Col. San Pedro Zacatenco, C.P. 07360, Delegación Gustavo A. Madero, México, D.F.</w:t>
      </w:r>
      <w:r>
        <w:t xml:space="preserve">, </w:t>
      </w:r>
      <w:r w:rsidR="00EE7C6C">
        <w:t>en un horario de 11:00 a 15:0</w:t>
      </w:r>
      <w:r w:rsidRPr="007420C6">
        <w:t>0 horas.</w:t>
      </w:r>
    </w:p>
    <w:p w:rsidR="003658EB" w:rsidRPr="007420C6" w:rsidRDefault="003658EB" w:rsidP="003658EB">
      <w:pPr>
        <w:autoSpaceDE w:val="0"/>
        <w:autoSpaceDN w:val="0"/>
        <w:adjustRightInd w:val="0"/>
        <w:spacing w:after="0" w:line="240" w:lineRule="auto"/>
      </w:pPr>
    </w:p>
    <w:p w:rsidR="003658EB" w:rsidRPr="007420C6" w:rsidRDefault="003658EB" w:rsidP="003658EB">
      <w:pPr>
        <w:autoSpaceDE w:val="0"/>
        <w:autoSpaceDN w:val="0"/>
        <w:adjustRightInd w:val="0"/>
        <w:spacing w:after="0" w:line="240" w:lineRule="auto"/>
      </w:pPr>
      <w:r w:rsidRPr="007420C6">
        <w:t>En caso de que el licitante no atienda dicha solicitud, señalada en el párrafo anterior, se descalificará la propuesta.</w:t>
      </w:r>
    </w:p>
    <w:p w:rsidR="003658EB" w:rsidRPr="007420C6" w:rsidRDefault="003658EB" w:rsidP="003658EB">
      <w:pPr>
        <w:autoSpaceDE w:val="0"/>
        <w:autoSpaceDN w:val="0"/>
        <w:adjustRightInd w:val="0"/>
        <w:spacing w:after="0" w:line="240" w:lineRule="auto"/>
      </w:pPr>
    </w:p>
    <w:p w:rsidR="009F43DF" w:rsidRPr="008C3CED" w:rsidRDefault="003658EB" w:rsidP="003658EB">
      <w:pPr>
        <w:autoSpaceDE w:val="0"/>
        <w:autoSpaceDN w:val="0"/>
        <w:adjustRightInd w:val="0"/>
        <w:spacing w:after="0" w:line="240" w:lineRule="auto"/>
      </w:pPr>
      <w:r w:rsidRPr="007420C6">
        <w:t>Cada una de las muestras deberá presentarse identificada con una etiqueta adherible o con sello de tinta indeleble, con el nombre de la empresa, número de Licitación y número de partida correspondiente. De no acatarse esta disposición no se aceptarán las muestras.</w:t>
      </w:r>
    </w:p>
    <w:p w:rsidR="009F43DF" w:rsidRPr="008C3CED" w:rsidRDefault="009F43DF" w:rsidP="009F43DF">
      <w:pPr>
        <w:autoSpaceDE w:val="0"/>
        <w:autoSpaceDN w:val="0"/>
        <w:adjustRightInd w:val="0"/>
        <w:spacing w:after="0" w:line="240" w:lineRule="auto"/>
      </w:pPr>
    </w:p>
    <w:p w:rsidR="009F43DF" w:rsidRPr="008C3CED" w:rsidRDefault="009F43DF" w:rsidP="009F43DF">
      <w:pPr>
        <w:pStyle w:val="Ttulo2"/>
        <w:tabs>
          <w:tab w:val="clear" w:pos="3491"/>
          <w:tab w:val="num" w:pos="1440"/>
        </w:tabs>
        <w:ind w:left="792"/>
      </w:pPr>
      <w:r w:rsidRPr="008C3CED">
        <w:t>Devolución de las muestras.</w:t>
      </w:r>
    </w:p>
    <w:p w:rsidR="009F43DF" w:rsidRPr="008C3CED" w:rsidRDefault="009F43DF" w:rsidP="009F43DF">
      <w:pPr>
        <w:autoSpaceDE w:val="0"/>
        <w:autoSpaceDN w:val="0"/>
        <w:adjustRightInd w:val="0"/>
        <w:spacing w:after="0" w:line="240" w:lineRule="auto"/>
      </w:pPr>
    </w:p>
    <w:p w:rsidR="009F43DF" w:rsidRDefault="009F43DF" w:rsidP="009F43DF">
      <w:pPr>
        <w:autoSpaceDE w:val="0"/>
        <w:autoSpaceDN w:val="0"/>
        <w:adjustRightInd w:val="0"/>
        <w:spacing w:after="0" w:line="240" w:lineRule="auto"/>
      </w:pPr>
      <w:r w:rsidRPr="008C3CED">
        <w:t xml:space="preserve">“EL CINVESTAV” devolverá, en su caso, las muestras </w:t>
      </w:r>
      <w:r w:rsidRPr="009F43DF">
        <w:rPr>
          <w:b/>
        </w:rPr>
        <w:t>10 días naturales posteriores a la comunicación del fallo</w:t>
      </w:r>
      <w:r w:rsidRPr="008C3CED">
        <w:t>, salvo a</w:t>
      </w:r>
      <w:r>
        <w:t>l</w:t>
      </w:r>
      <w:r w:rsidRPr="008C3CED">
        <w:t xml:space="preserve"> </w:t>
      </w:r>
      <w:r>
        <w:t>licitante que haya</w:t>
      </w:r>
      <w:r w:rsidRPr="008C3CED">
        <w:t xml:space="preserve"> resultado con asignación favorable, a</w:t>
      </w:r>
      <w:r>
        <w:t>l</w:t>
      </w:r>
      <w:r w:rsidRPr="008C3CED">
        <w:t xml:space="preserve"> cual</w:t>
      </w:r>
      <w:r>
        <w:t xml:space="preserve"> se le</w:t>
      </w:r>
      <w:r w:rsidRPr="008C3CED">
        <w:t xml:space="preserve"> hará entrega de las mismas en un lapso de </w:t>
      </w:r>
      <w:r w:rsidRPr="009F43DF">
        <w:rPr>
          <w:b/>
        </w:rPr>
        <w:t>10 días naturales</w:t>
      </w:r>
      <w:r w:rsidRPr="008C3CED">
        <w:t xml:space="preserve"> </w:t>
      </w:r>
      <w:r w:rsidRPr="009F43DF">
        <w:rPr>
          <w:b/>
        </w:rPr>
        <w:t xml:space="preserve">posteriores a la </w:t>
      </w:r>
      <w:r>
        <w:rPr>
          <w:b/>
        </w:rPr>
        <w:t xml:space="preserve">última </w:t>
      </w:r>
      <w:r w:rsidRPr="009F43DF">
        <w:rPr>
          <w:b/>
        </w:rPr>
        <w:t>fecha de entrega de los bienes</w:t>
      </w:r>
      <w:r w:rsidRPr="008C3CED">
        <w:t>. En caso de que los licitantes no pasen a recoger su</w:t>
      </w:r>
      <w:r>
        <w:t xml:space="preserve">s muestras en un lapso de </w:t>
      </w:r>
      <w:r w:rsidRPr="009F43DF">
        <w:rPr>
          <w:b/>
        </w:rPr>
        <w:t>20 días naturales posteriores a los periodos señalados</w:t>
      </w:r>
      <w:r w:rsidRPr="008C3CED">
        <w:t>, “EL CINVESTAV” no se hará responsable de las mismas.</w:t>
      </w:r>
    </w:p>
    <w:p w:rsidR="003658EB" w:rsidRPr="008C3CED" w:rsidRDefault="003658EB" w:rsidP="009F43DF">
      <w:pPr>
        <w:autoSpaceDE w:val="0"/>
        <w:autoSpaceDN w:val="0"/>
        <w:adjustRightInd w:val="0"/>
        <w:spacing w:after="0" w:line="240" w:lineRule="auto"/>
      </w:pP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lastRenderedPageBreak/>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Default="00DE1628" w:rsidP="00DE1628">
      <w:pPr>
        <w:autoSpaceDE w:val="0"/>
        <w:autoSpaceDN w:val="0"/>
        <w:adjustRightInd w:val="0"/>
        <w:spacing w:after="0" w:line="240" w:lineRule="auto"/>
        <w:rPr>
          <w:rFonts w:eastAsia="Times New Roman"/>
          <w:b/>
          <w:bCs/>
          <w:color w:val="365F91"/>
        </w:rPr>
      </w:pPr>
    </w:p>
    <w:p w:rsidR="00E96AA3" w:rsidRPr="00813CF1" w:rsidRDefault="00E96AA3"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59" w:name="RANGE!A1:M33"/>
      <w:bookmarkEnd w:id="59"/>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9712E6">
        <w:rPr>
          <w:rFonts w:cs="Arial"/>
          <w:b/>
          <w:sz w:val="28"/>
          <w:szCs w:val="28"/>
        </w:rPr>
        <w:t>ADQUISICIÓN DE CALZADO DE PISO TIPO FLEXI</w:t>
      </w:r>
      <w:r w:rsidRPr="00FD7F70">
        <w:rPr>
          <w:rFonts w:cs="Arial"/>
          <w:b/>
          <w:sz w:val="28"/>
          <w:szCs w:val="28"/>
        </w:rPr>
        <w:t xml:space="preserve"> </w:t>
      </w:r>
    </w:p>
    <w:p w:rsidR="00FD7F70" w:rsidRPr="00FD7F70" w:rsidRDefault="00FD7F70" w:rsidP="00FD7F70">
      <w:pPr>
        <w:spacing w:after="0" w:line="240" w:lineRule="auto"/>
        <w:jc w:val="center"/>
        <w:rPr>
          <w:rFonts w:cs="Arial"/>
          <w:b/>
        </w:rPr>
      </w:pPr>
    </w:p>
    <w:p w:rsidR="00807013" w:rsidRPr="003F455D" w:rsidRDefault="00807013" w:rsidP="00807013">
      <w:pPr>
        <w:rPr>
          <w:rFonts w:cs="Arial"/>
          <w:b/>
          <w:sz w:val="28"/>
          <w:szCs w:val="28"/>
        </w:rPr>
      </w:pPr>
      <w:r>
        <w:rPr>
          <w:rFonts w:cs="Arial"/>
          <w:b/>
          <w:sz w:val="28"/>
          <w:szCs w:val="28"/>
        </w:rPr>
        <w:t>PARTIDA 1</w:t>
      </w:r>
    </w:p>
    <w:p w:rsidR="00807013" w:rsidRDefault="00807013" w:rsidP="00807013">
      <w:pPr>
        <w:tabs>
          <w:tab w:val="left" w:pos="1701"/>
          <w:tab w:val="left" w:pos="2552"/>
          <w:tab w:val="left" w:pos="4820"/>
          <w:tab w:val="left" w:pos="6237"/>
        </w:tabs>
        <w:spacing w:after="0" w:line="240" w:lineRule="auto"/>
        <w:rPr>
          <w:rFonts w:eastAsia="Times New Roman" w:cs="Calibri"/>
          <w:b/>
          <w:sz w:val="20"/>
          <w:szCs w:val="20"/>
          <w:lang w:eastAsia="es-MX"/>
        </w:rPr>
      </w:pPr>
      <w:r w:rsidRPr="009B0BCC">
        <w:rPr>
          <w:rFonts w:eastAsia="Times New Roman" w:cs="Calibri"/>
          <w:b/>
          <w:sz w:val="20"/>
          <w:szCs w:val="20"/>
          <w:lang w:eastAsia="es-MX"/>
        </w:rPr>
        <w:t>CALZADO DE VESTIR COLOR NEGRO PARA CABALLERO</w:t>
      </w:r>
    </w:p>
    <w:p w:rsidR="00807013" w:rsidRDefault="00807013" w:rsidP="00807013">
      <w:pPr>
        <w:tabs>
          <w:tab w:val="left" w:pos="1701"/>
          <w:tab w:val="left" w:pos="2552"/>
          <w:tab w:val="left" w:pos="4820"/>
          <w:tab w:val="left" w:pos="6237"/>
        </w:tabs>
        <w:spacing w:after="0" w:line="240" w:lineRule="auto"/>
        <w:rPr>
          <w:rFonts w:eastAsia="Times New Roman" w:cs="Calibri"/>
          <w:b/>
          <w:sz w:val="20"/>
          <w:szCs w:val="20"/>
          <w:lang w:eastAsia="es-MX"/>
        </w:rPr>
      </w:pP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 xml:space="preserve">CONTRUCCION </w:t>
      </w:r>
      <w:r>
        <w:rPr>
          <w:rFonts w:eastAsia="Times New Roman" w:cs="Calibri"/>
          <w:sz w:val="20"/>
          <w:szCs w:val="20"/>
          <w:lang w:eastAsia="es-MX"/>
        </w:rPr>
        <w:tab/>
        <w:t>INYECCIÓN DIRECTA</w:t>
      </w:r>
    </w:p>
    <w:p w:rsidR="00807013" w:rsidRPr="00C16B84" w:rsidRDefault="00807013" w:rsidP="00807013">
      <w:pPr>
        <w:tabs>
          <w:tab w:val="left" w:pos="2127"/>
        </w:tabs>
        <w:spacing w:after="0" w:line="240" w:lineRule="auto"/>
        <w:rPr>
          <w:rFonts w:eastAsia="Times New Roman" w:cs="Calibri"/>
          <w:sz w:val="20"/>
          <w:szCs w:val="20"/>
          <w:lang w:eastAsia="es-MX"/>
        </w:rPr>
      </w:pPr>
      <w:r w:rsidRPr="00C16B84">
        <w:rPr>
          <w:rFonts w:eastAsia="Times New Roman" w:cs="Calibri"/>
          <w:sz w:val="20"/>
          <w:szCs w:val="20"/>
          <w:lang w:eastAsia="es-MX"/>
        </w:rPr>
        <w:t>PIEL:</w:t>
      </w:r>
      <w:r w:rsidRPr="00C16B84">
        <w:rPr>
          <w:rFonts w:eastAsia="Times New Roman" w:cs="Calibri"/>
          <w:sz w:val="20"/>
          <w:szCs w:val="20"/>
          <w:lang w:eastAsia="es-MX"/>
        </w:rPr>
        <w:tab/>
        <w:t>NAPPA SOFT 14/16</w:t>
      </w:r>
    </w:p>
    <w:p w:rsidR="00807013" w:rsidRDefault="00807013" w:rsidP="00807013">
      <w:pPr>
        <w:tabs>
          <w:tab w:val="left" w:pos="2127"/>
        </w:tabs>
        <w:spacing w:after="0" w:line="240" w:lineRule="auto"/>
        <w:rPr>
          <w:rFonts w:eastAsia="Times New Roman" w:cs="Calibri"/>
          <w:sz w:val="20"/>
          <w:szCs w:val="20"/>
          <w:lang w:eastAsia="es-MX"/>
        </w:rPr>
      </w:pPr>
      <w:r w:rsidRPr="00C16B84">
        <w:rPr>
          <w:rFonts w:eastAsia="Times New Roman" w:cs="Calibri"/>
          <w:sz w:val="20"/>
          <w:szCs w:val="20"/>
          <w:lang w:eastAsia="es-MX"/>
        </w:rPr>
        <w:t>FORROS:</w:t>
      </w:r>
      <w:r w:rsidRPr="00C16B84">
        <w:rPr>
          <w:rFonts w:eastAsia="Times New Roman" w:cs="Calibri"/>
          <w:sz w:val="20"/>
          <w:szCs w:val="20"/>
          <w:lang w:eastAsia="es-MX"/>
        </w:rPr>
        <w:tab/>
        <w:t xml:space="preserve">FORRO DE CERDO </w:t>
      </w:r>
      <w:r>
        <w:rPr>
          <w:rFonts w:eastAsia="Times New Roman" w:cs="Calibri"/>
          <w:sz w:val="20"/>
          <w:szCs w:val="20"/>
          <w:lang w:eastAsia="es-MX"/>
        </w:rPr>
        <w:t xml:space="preserve">EN </w:t>
      </w:r>
      <w:r w:rsidRPr="00C16B84">
        <w:rPr>
          <w:rFonts w:eastAsia="Times New Roman" w:cs="Calibri"/>
          <w:sz w:val="20"/>
          <w:szCs w:val="20"/>
          <w:lang w:eastAsia="es-MX"/>
        </w:rPr>
        <w:t>COLOR NEGRO (CALZADOR)</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ab/>
        <w:t>MAYA BERNA +3/24 +GASA NEGRO TALONES Y CHINELA.</w:t>
      </w:r>
    </w:p>
    <w:p w:rsidR="00807013" w:rsidRPr="00C16B84"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ab/>
        <w:t>DE IMITACIÓN FORRO DE CERDO NEGRO (RIBETE, CHALECOS Y LENGUA)</w:t>
      </w:r>
    </w:p>
    <w:p w:rsidR="00807013" w:rsidRPr="00C16B84" w:rsidRDefault="00807013" w:rsidP="00807013">
      <w:pPr>
        <w:tabs>
          <w:tab w:val="left" w:pos="2127"/>
        </w:tabs>
        <w:spacing w:after="0" w:line="240" w:lineRule="auto"/>
        <w:rPr>
          <w:rFonts w:eastAsia="Times New Roman" w:cs="Calibri"/>
          <w:sz w:val="20"/>
          <w:szCs w:val="20"/>
          <w:lang w:eastAsia="es-MX"/>
        </w:rPr>
      </w:pPr>
      <w:r w:rsidRPr="00C16B84">
        <w:rPr>
          <w:rFonts w:eastAsia="Times New Roman" w:cs="Calibri"/>
          <w:sz w:val="20"/>
          <w:szCs w:val="20"/>
          <w:lang w:eastAsia="es-MX"/>
        </w:rPr>
        <w:t>ACOJINAMIENTO:</w:t>
      </w:r>
      <w:r w:rsidRPr="00C16B84">
        <w:rPr>
          <w:rFonts w:eastAsia="Times New Roman" w:cs="Calibri"/>
          <w:sz w:val="20"/>
          <w:szCs w:val="20"/>
          <w:lang w:eastAsia="es-MX"/>
        </w:rPr>
        <w:tab/>
        <w:t>ESPONJA DE PU DE 6MM DENSIDAD 50 (COJIN RIBETE)</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ab/>
        <w:t>ESPONJA DE PU DE 4MM DENSIDAD 50 (COJIN LENGUA)</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ab/>
        <w:t>POLIYOU AZUL DE 3MM (COJIN PLANTILLA)</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AGUJETA:</w:t>
      </w:r>
      <w:r>
        <w:rPr>
          <w:rFonts w:eastAsia="Times New Roman" w:cs="Calibri"/>
          <w:sz w:val="20"/>
          <w:szCs w:val="20"/>
          <w:lang w:eastAsia="es-MX"/>
        </w:rPr>
        <w:tab/>
        <w:t>AGUJETA FICO GLASEADO NEGRO P 3/4 85</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OJILLO:</w:t>
      </w:r>
      <w:r>
        <w:rPr>
          <w:rFonts w:eastAsia="Times New Roman" w:cs="Calibri"/>
          <w:sz w:val="20"/>
          <w:szCs w:val="20"/>
          <w:lang w:eastAsia="es-MX"/>
        </w:rPr>
        <w:tab/>
        <w:t>OJILLO 52 ½ NEGRO</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CASCO:</w:t>
      </w:r>
      <w:r>
        <w:rPr>
          <w:rFonts w:eastAsia="Times New Roman" w:cs="Calibri"/>
          <w:sz w:val="20"/>
          <w:szCs w:val="20"/>
          <w:lang w:eastAsia="es-MX"/>
        </w:rPr>
        <w:tab/>
        <w:t>TUTFLEX 468</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CONTRAFUERTE:</w:t>
      </w:r>
      <w:r>
        <w:rPr>
          <w:rFonts w:eastAsia="Times New Roman" w:cs="Calibri"/>
          <w:sz w:val="20"/>
          <w:szCs w:val="20"/>
          <w:lang w:eastAsia="es-MX"/>
        </w:rPr>
        <w:tab/>
        <w:t>OROTERMO GT-140</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PLANTILLA:</w:t>
      </w:r>
      <w:r>
        <w:rPr>
          <w:rFonts w:eastAsia="Times New Roman" w:cs="Calibri"/>
          <w:sz w:val="20"/>
          <w:szCs w:val="20"/>
          <w:lang w:eastAsia="es-MX"/>
        </w:rPr>
        <w:tab/>
        <w:t>FORRO DE CERDO COLOR NEGRO</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PLANTA:</w:t>
      </w:r>
      <w:r>
        <w:rPr>
          <w:rFonts w:eastAsia="Times New Roman" w:cs="Calibri"/>
          <w:sz w:val="20"/>
          <w:szCs w:val="20"/>
          <w:lang w:eastAsia="es-MX"/>
        </w:rPr>
        <w:tab/>
        <w:t>CELFIL STROBEL 2.5F CON CAMBRILLON GENERICO DE NYLON.</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SUELA:</w:t>
      </w:r>
      <w:r>
        <w:rPr>
          <w:rFonts w:eastAsia="Times New Roman" w:cs="Calibri"/>
          <w:sz w:val="20"/>
          <w:szCs w:val="20"/>
          <w:lang w:eastAsia="es-MX"/>
        </w:rPr>
        <w:tab/>
        <w:t>POLIURETANO COLOR NEGRO INYECTADO DIRECTO AL CORTE.</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HILOS:</w:t>
      </w:r>
      <w:r>
        <w:rPr>
          <w:rFonts w:eastAsia="Times New Roman" w:cs="Calibri"/>
          <w:sz w:val="20"/>
          <w:szCs w:val="20"/>
          <w:lang w:eastAsia="es-MX"/>
        </w:rPr>
        <w:tab/>
        <w:t>DE POLIESTER NEGRO 20/40 (ARMADO DE CORTE) Y 40/40 (ARMADO DE FORROS Y PLANTILLA)</w:t>
      </w:r>
    </w:p>
    <w:p w:rsidR="00807013" w:rsidRDefault="00807013" w:rsidP="00807013">
      <w:pPr>
        <w:tabs>
          <w:tab w:val="left" w:pos="2127"/>
        </w:tabs>
        <w:spacing w:after="0" w:line="240" w:lineRule="auto"/>
        <w:rPr>
          <w:rFonts w:eastAsia="Times New Roman" w:cs="Calibri"/>
          <w:sz w:val="20"/>
          <w:szCs w:val="20"/>
          <w:lang w:eastAsia="es-MX"/>
        </w:rPr>
      </w:pPr>
      <w:r>
        <w:rPr>
          <w:rFonts w:eastAsia="Times New Roman" w:cs="Calibri"/>
          <w:sz w:val="20"/>
          <w:szCs w:val="20"/>
          <w:lang w:eastAsia="es-MX"/>
        </w:rPr>
        <w:t>EJECUCION DEL CORTE:</w:t>
      </w:r>
      <w:r>
        <w:rPr>
          <w:rFonts w:eastAsia="Times New Roman" w:cs="Calibri"/>
          <w:sz w:val="20"/>
          <w:szCs w:val="20"/>
          <w:lang w:eastAsia="es-MX"/>
        </w:rPr>
        <w:tab/>
        <w:t xml:space="preserve">CANTOS LISOS Y PINTADOS AL COLOR DE </w:t>
      </w:r>
      <w:smartTag w:uri="urn:schemas-microsoft-com:office:smarttags" w:element="PersonName">
        <w:smartTagPr>
          <w:attr w:name="ProductID" w:val="LA PIEL. PESPUNTE"/>
        </w:smartTagPr>
        <w:smartTag w:uri="urn:schemas-microsoft-com:office:smarttags" w:element="PersonName">
          <w:smartTagPr>
            <w:attr w:name="ProductID" w:val="LA PIEL."/>
          </w:smartTagPr>
          <w:r>
            <w:rPr>
              <w:rFonts w:eastAsia="Times New Roman" w:cs="Calibri"/>
              <w:sz w:val="20"/>
              <w:szCs w:val="20"/>
              <w:lang w:eastAsia="es-MX"/>
            </w:rPr>
            <w:t>LA PIEL.</w:t>
          </w:r>
        </w:smartTag>
        <w:r>
          <w:rPr>
            <w:rFonts w:eastAsia="Times New Roman" w:cs="Calibri"/>
            <w:sz w:val="20"/>
            <w:szCs w:val="20"/>
            <w:lang w:eastAsia="es-MX"/>
          </w:rPr>
          <w:t xml:space="preserve"> PESPUNTE</w:t>
        </w:r>
      </w:smartTag>
      <w:r>
        <w:rPr>
          <w:rFonts w:eastAsia="Times New Roman" w:cs="Calibri"/>
          <w:sz w:val="20"/>
          <w:szCs w:val="20"/>
          <w:lang w:eastAsia="es-MX"/>
        </w:rPr>
        <w:t xml:space="preserve"> DOBLE DE VISTA EN CHALECOS CON HILO </w:t>
      </w:r>
      <w:r>
        <w:rPr>
          <w:rFonts w:eastAsia="Times New Roman" w:cs="Calibri"/>
          <w:sz w:val="20"/>
          <w:szCs w:val="20"/>
          <w:lang w:eastAsia="es-MX"/>
        </w:rPr>
        <w:tab/>
        <w:t xml:space="preserve">20/40, 3 PUNTADAS/CM. PALOMA UNIDA RIBETE Y A TALONES CON UN PESPUNTE  DE HILO N40/40 4 </w:t>
      </w:r>
      <w:r>
        <w:rPr>
          <w:rFonts w:eastAsia="Times New Roman" w:cs="Calibri"/>
          <w:sz w:val="20"/>
          <w:szCs w:val="20"/>
          <w:lang w:eastAsia="es-MX"/>
        </w:rPr>
        <w:tab/>
        <w:t xml:space="preserve">PUNTADAS /CM. REMATE UNIDO A TALONES / PALOMA CON DOBLE PESPUNTE HILO 20/40  3 </w:t>
      </w:r>
      <w:r>
        <w:rPr>
          <w:rFonts w:eastAsia="Times New Roman" w:cs="Calibri"/>
          <w:sz w:val="20"/>
          <w:szCs w:val="20"/>
          <w:lang w:eastAsia="es-MX"/>
        </w:rPr>
        <w:tab/>
        <w:t>PUNTADAS/CM.</w:t>
      </w:r>
    </w:p>
    <w:p w:rsidR="00807013" w:rsidRDefault="00807013" w:rsidP="00807013">
      <w:pPr>
        <w:tabs>
          <w:tab w:val="left" w:pos="2127"/>
        </w:tabs>
        <w:spacing w:after="0" w:line="240" w:lineRule="auto"/>
        <w:rPr>
          <w:rFonts w:eastAsia="Times New Roman" w:cs="Calibri"/>
          <w:sz w:val="20"/>
          <w:szCs w:val="20"/>
          <w:lang w:eastAsia="es-MX"/>
        </w:rPr>
      </w:pPr>
    </w:p>
    <w:p w:rsidR="00807013" w:rsidRDefault="000E23A3" w:rsidP="00807013">
      <w:pPr>
        <w:tabs>
          <w:tab w:val="left" w:pos="2160"/>
        </w:tabs>
        <w:spacing w:after="100" w:afterAutospacing="1" w:line="220" w:lineRule="atLeast"/>
        <w:rPr>
          <w:rFonts w:eastAsia="Times New Roman" w:cs="Calibri"/>
          <w:sz w:val="20"/>
          <w:szCs w:val="20"/>
          <w:lang w:eastAsia="es-MX"/>
        </w:rPr>
      </w:pPr>
      <w:r>
        <w:rPr>
          <w:noProof/>
        </w:rPr>
        <w:pict>
          <v:shape id="Picture 3" o:spid="_x0000_s1081" type="#_x0000_t75" alt="Descripción: 63202 NEGRO" style="position:absolute;left:0;text-align:left;margin-left:132.95pt;margin-top:8.6pt;width:236.5pt;height:130.7pt;z-index:4;visibility:visible">
            <v:imagedata r:id="rId10" o:title="63202 NEGRO" croptop="1151f" cropbottom="2126f" cropleft="801f"/>
          </v:shape>
        </w:pict>
      </w:r>
    </w:p>
    <w:p w:rsidR="00807013" w:rsidRPr="009B0BCC" w:rsidRDefault="00807013" w:rsidP="00807013">
      <w:pPr>
        <w:tabs>
          <w:tab w:val="left" w:pos="1701"/>
          <w:tab w:val="left" w:pos="2552"/>
          <w:tab w:val="left" w:pos="4820"/>
          <w:tab w:val="left" w:pos="6237"/>
        </w:tabs>
        <w:spacing w:after="0" w:line="240" w:lineRule="auto"/>
        <w:rPr>
          <w:rFonts w:eastAsia="Times New Roman" w:cs="Calibri"/>
          <w:b/>
          <w:sz w:val="20"/>
          <w:szCs w:val="20"/>
          <w:lang w:eastAsia="es-MX"/>
        </w:rPr>
      </w:pPr>
    </w:p>
    <w:p w:rsidR="00807013" w:rsidRPr="00C74E85" w:rsidRDefault="00807013" w:rsidP="00807013">
      <w:pPr>
        <w:tabs>
          <w:tab w:val="left" w:pos="1080"/>
          <w:tab w:val="left" w:pos="2160"/>
        </w:tabs>
        <w:spacing w:line="80" w:lineRule="atLeast"/>
        <w:ind w:left="2127" w:hanging="2127"/>
        <w:rPr>
          <w:sz w:val="20"/>
          <w:szCs w:val="20"/>
        </w:rPr>
      </w:pPr>
    </w:p>
    <w:p w:rsidR="00807013" w:rsidRPr="00C74E85" w:rsidRDefault="00807013" w:rsidP="00807013">
      <w:pPr>
        <w:tabs>
          <w:tab w:val="left" w:pos="1080"/>
        </w:tabs>
        <w:rPr>
          <w:sz w:val="20"/>
          <w:szCs w:val="20"/>
        </w:rPr>
      </w:pPr>
    </w:p>
    <w:p w:rsidR="00807013" w:rsidRPr="00C74E85" w:rsidRDefault="00807013" w:rsidP="00807013"/>
    <w:p w:rsidR="00807013" w:rsidRPr="00B20353" w:rsidRDefault="00807013" w:rsidP="00807013">
      <w:pPr>
        <w:rPr>
          <w:rFonts w:cs="Arial"/>
          <w:b/>
          <w:sz w:val="28"/>
          <w:szCs w:val="28"/>
        </w:rPr>
      </w:pPr>
      <w:r>
        <w:rPr>
          <w:rFonts w:cs="Arial"/>
          <w:b/>
          <w:sz w:val="28"/>
          <w:szCs w:val="28"/>
        </w:rPr>
        <w:lastRenderedPageBreak/>
        <w:t>PARTIDA 2</w:t>
      </w:r>
    </w:p>
    <w:p w:rsidR="00807013" w:rsidRDefault="00807013" w:rsidP="00807013">
      <w:pPr>
        <w:tabs>
          <w:tab w:val="left" w:pos="1080"/>
          <w:tab w:val="left" w:pos="2160"/>
        </w:tabs>
        <w:spacing w:line="80" w:lineRule="atLeast"/>
        <w:ind w:left="2127" w:hanging="2127"/>
        <w:rPr>
          <w:b/>
          <w:sz w:val="20"/>
          <w:szCs w:val="20"/>
        </w:rPr>
      </w:pPr>
      <w:r>
        <w:rPr>
          <w:b/>
          <w:sz w:val="20"/>
          <w:szCs w:val="20"/>
        </w:rPr>
        <w:t xml:space="preserve">CALZADO DE PISO </w:t>
      </w:r>
      <w:r w:rsidRPr="00216758">
        <w:rPr>
          <w:b/>
          <w:sz w:val="20"/>
          <w:szCs w:val="20"/>
        </w:rPr>
        <w:t>PARA CABALL</w:t>
      </w:r>
      <w:r>
        <w:rPr>
          <w:b/>
          <w:sz w:val="20"/>
          <w:szCs w:val="20"/>
        </w:rPr>
        <w:t>ERO MIEL</w:t>
      </w:r>
    </w:p>
    <w:p w:rsidR="00807013" w:rsidRDefault="00807013" w:rsidP="00807013">
      <w:pPr>
        <w:tabs>
          <w:tab w:val="left" w:pos="1985"/>
        </w:tabs>
        <w:spacing w:after="0" w:line="80" w:lineRule="atLeast"/>
        <w:rPr>
          <w:sz w:val="20"/>
          <w:szCs w:val="20"/>
        </w:rPr>
      </w:pPr>
      <w:r>
        <w:rPr>
          <w:sz w:val="20"/>
          <w:szCs w:val="20"/>
        </w:rPr>
        <w:t>CONSTRUCCION:</w:t>
      </w:r>
      <w:r>
        <w:rPr>
          <w:sz w:val="20"/>
          <w:szCs w:val="20"/>
        </w:rPr>
        <w:tab/>
        <w:t>INYECCION DIRECTA</w:t>
      </w:r>
    </w:p>
    <w:p w:rsidR="00807013" w:rsidRDefault="00807013" w:rsidP="00807013">
      <w:pPr>
        <w:tabs>
          <w:tab w:val="left" w:pos="1985"/>
        </w:tabs>
        <w:spacing w:after="0" w:line="80" w:lineRule="atLeast"/>
        <w:rPr>
          <w:sz w:val="20"/>
          <w:szCs w:val="20"/>
        </w:rPr>
      </w:pPr>
    </w:p>
    <w:p w:rsidR="00807013" w:rsidRPr="00720D9D" w:rsidRDefault="00807013" w:rsidP="00807013">
      <w:pPr>
        <w:tabs>
          <w:tab w:val="left" w:pos="1985"/>
        </w:tabs>
        <w:spacing w:after="0" w:line="80" w:lineRule="atLeast"/>
        <w:rPr>
          <w:sz w:val="20"/>
          <w:szCs w:val="20"/>
        </w:rPr>
      </w:pPr>
      <w:r w:rsidRPr="00720D9D">
        <w:rPr>
          <w:sz w:val="20"/>
          <w:szCs w:val="20"/>
        </w:rPr>
        <w:t>PIEL:</w:t>
      </w:r>
      <w:r w:rsidRPr="00720D9D">
        <w:rPr>
          <w:sz w:val="20"/>
          <w:szCs w:val="20"/>
        </w:rPr>
        <w:tab/>
        <w:t>GLOVING NEGRO 14/16</w:t>
      </w:r>
    </w:p>
    <w:p w:rsidR="00807013" w:rsidRDefault="00807013" w:rsidP="00807013">
      <w:pPr>
        <w:tabs>
          <w:tab w:val="left" w:pos="1985"/>
        </w:tabs>
        <w:spacing w:after="0" w:line="80" w:lineRule="atLeast"/>
        <w:rPr>
          <w:sz w:val="20"/>
          <w:szCs w:val="20"/>
        </w:rPr>
      </w:pPr>
    </w:p>
    <w:p w:rsidR="00807013" w:rsidRDefault="00807013" w:rsidP="00807013">
      <w:pPr>
        <w:tabs>
          <w:tab w:val="left" w:pos="1985"/>
        </w:tabs>
        <w:spacing w:after="0" w:line="80" w:lineRule="atLeast"/>
        <w:rPr>
          <w:sz w:val="20"/>
          <w:szCs w:val="20"/>
        </w:rPr>
      </w:pPr>
      <w:r w:rsidRPr="00720D9D">
        <w:rPr>
          <w:sz w:val="20"/>
          <w:szCs w:val="20"/>
        </w:rPr>
        <w:t>FORROS:</w:t>
      </w:r>
      <w:r w:rsidRPr="00720D9D">
        <w:rPr>
          <w:sz w:val="20"/>
          <w:szCs w:val="20"/>
        </w:rPr>
        <w:tab/>
        <w:t>DE CERDO EN COLOR COGNAC (TALONES, CALZADOR Y LENGUA)</w:t>
      </w:r>
    </w:p>
    <w:p w:rsidR="00807013" w:rsidRDefault="00807013" w:rsidP="00807013">
      <w:pPr>
        <w:tabs>
          <w:tab w:val="left" w:pos="1985"/>
        </w:tabs>
        <w:spacing w:after="0" w:line="80" w:lineRule="atLeast"/>
        <w:rPr>
          <w:sz w:val="20"/>
          <w:szCs w:val="20"/>
        </w:rPr>
      </w:pPr>
    </w:p>
    <w:p w:rsidR="00807013" w:rsidRDefault="00807013" w:rsidP="00807013">
      <w:pPr>
        <w:tabs>
          <w:tab w:val="left" w:pos="1985"/>
        </w:tabs>
        <w:spacing w:after="0" w:line="80" w:lineRule="atLeast"/>
        <w:rPr>
          <w:sz w:val="20"/>
          <w:szCs w:val="20"/>
        </w:rPr>
      </w:pPr>
      <w:r>
        <w:rPr>
          <w:sz w:val="20"/>
          <w:szCs w:val="20"/>
        </w:rPr>
        <w:t>TEXTILES:</w:t>
      </w:r>
      <w:r>
        <w:rPr>
          <w:sz w:val="20"/>
          <w:szCs w:val="20"/>
        </w:rPr>
        <w:tab/>
        <w:t>MALLA DUBY COLOR SAND (FORRO CHINELA)</w:t>
      </w:r>
    </w:p>
    <w:p w:rsidR="00807013" w:rsidRDefault="00807013" w:rsidP="00807013">
      <w:pPr>
        <w:tabs>
          <w:tab w:val="left" w:pos="1985"/>
          <w:tab w:val="left" w:pos="2340"/>
        </w:tabs>
        <w:spacing w:after="0" w:line="220" w:lineRule="atLeast"/>
        <w:rPr>
          <w:sz w:val="20"/>
          <w:szCs w:val="20"/>
        </w:rPr>
      </w:pPr>
    </w:p>
    <w:p w:rsidR="00807013" w:rsidRDefault="00807013" w:rsidP="00807013">
      <w:pPr>
        <w:tabs>
          <w:tab w:val="left" w:pos="1985"/>
          <w:tab w:val="left" w:pos="2340"/>
        </w:tabs>
        <w:spacing w:after="0" w:line="220" w:lineRule="atLeast"/>
        <w:rPr>
          <w:rFonts w:eastAsia="Times New Roman" w:cs="Calibri"/>
          <w:sz w:val="20"/>
          <w:szCs w:val="20"/>
          <w:lang w:eastAsia="es-MX"/>
        </w:rPr>
      </w:pPr>
      <w:r>
        <w:rPr>
          <w:sz w:val="20"/>
          <w:szCs w:val="20"/>
        </w:rPr>
        <w:t>ACOJIMAMIENTO:</w:t>
      </w:r>
      <w:r>
        <w:rPr>
          <w:sz w:val="20"/>
          <w:szCs w:val="20"/>
        </w:rPr>
        <w:tab/>
      </w:r>
      <w:r>
        <w:rPr>
          <w:rFonts w:eastAsia="Times New Roman" w:cs="Calibri"/>
          <w:sz w:val="20"/>
          <w:szCs w:val="20"/>
          <w:lang w:eastAsia="es-MX"/>
        </w:rPr>
        <w:t>ESPONJA DE PU DE 6MM DENSIDAD 50 (COJIN RIBETE)</w:t>
      </w:r>
    </w:p>
    <w:p w:rsidR="00807013" w:rsidRDefault="00807013" w:rsidP="00807013">
      <w:pPr>
        <w:tabs>
          <w:tab w:val="left" w:pos="1985"/>
          <w:tab w:val="left" w:pos="2340"/>
        </w:tabs>
        <w:spacing w:after="0" w:line="220" w:lineRule="atLeast"/>
        <w:rPr>
          <w:rFonts w:eastAsia="Times New Roman" w:cs="Calibri"/>
          <w:sz w:val="20"/>
          <w:szCs w:val="20"/>
          <w:lang w:eastAsia="es-MX"/>
        </w:rPr>
      </w:pPr>
      <w:r>
        <w:rPr>
          <w:rFonts w:eastAsia="Times New Roman" w:cs="Calibri"/>
          <w:sz w:val="20"/>
          <w:szCs w:val="20"/>
          <w:lang w:eastAsia="es-MX"/>
        </w:rPr>
        <w:tab/>
        <w:t>ESPONJA DE PU DE 4MM DENSIDAD 50 (COJIN LENGUA)</w:t>
      </w:r>
    </w:p>
    <w:p w:rsidR="00807013" w:rsidRDefault="00807013" w:rsidP="00807013">
      <w:pPr>
        <w:tabs>
          <w:tab w:val="left" w:pos="1985"/>
          <w:tab w:val="left" w:pos="2340"/>
        </w:tabs>
        <w:spacing w:after="0" w:line="220" w:lineRule="atLeast"/>
        <w:rPr>
          <w:rFonts w:eastAsia="Times New Roman" w:cs="Calibri"/>
          <w:sz w:val="20"/>
          <w:szCs w:val="20"/>
          <w:lang w:eastAsia="es-MX"/>
        </w:rPr>
      </w:pPr>
      <w:r>
        <w:rPr>
          <w:rFonts w:eastAsia="Times New Roman" w:cs="Calibri"/>
          <w:sz w:val="20"/>
          <w:szCs w:val="20"/>
          <w:lang w:eastAsia="es-MX"/>
        </w:rPr>
        <w:tab/>
        <w:t>POLIYOU AZUL DE 3MM (COJIN PLANTILLA)</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AGUJETA:</w:t>
      </w:r>
      <w:r>
        <w:rPr>
          <w:rFonts w:eastAsia="Times New Roman" w:cs="Calibri"/>
          <w:sz w:val="20"/>
          <w:szCs w:val="20"/>
          <w:lang w:eastAsia="es-MX"/>
        </w:rPr>
        <w:tab/>
        <w:t xml:space="preserve">CORDON SPORT A PULIDO NEGRO </w:t>
      </w:r>
      <w:smartTag w:uri="urn:schemas-microsoft-com:office:smarttags" w:element="metricconverter">
        <w:smartTagPr>
          <w:attr w:name="ProductID" w:val="75 CM"/>
        </w:smartTagPr>
        <w:r>
          <w:rPr>
            <w:rFonts w:eastAsia="Times New Roman" w:cs="Calibri"/>
            <w:sz w:val="20"/>
            <w:szCs w:val="20"/>
            <w:lang w:eastAsia="es-MX"/>
          </w:rPr>
          <w:t>75 CM</w:t>
        </w:r>
      </w:smartTag>
      <w:r>
        <w:rPr>
          <w:rFonts w:eastAsia="Times New Roman" w:cs="Calibri"/>
          <w:sz w:val="20"/>
          <w:szCs w:val="20"/>
          <w:lang w:eastAsia="es-MX"/>
        </w:rPr>
        <w:t>.</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OJILLO:</w:t>
      </w:r>
      <w:r>
        <w:rPr>
          <w:rFonts w:eastAsia="Times New Roman" w:cs="Calibri"/>
          <w:sz w:val="20"/>
          <w:szCs w:val="20"/>
          <w:lang w:eastAsia="es-MX"/>
        </w:rPr>
        <w:tab/>
        <w:t>OJILLO OCULTO NEGRO</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CASCO:</w:t>
      </w:r>
      <w:r>
        <w:rPr>
          <w:rFonts w:eastAsia="Times New Roman" w:cs="Calibri"/>
          <w:sz w:val="20"/>
          <w:szCs w:val="20"/>
          <w:lang w:eastAsia="es-MX"/>
        </w:rPr>
        <w:tab/>
        <w:t>TUTFLEX 468</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CONTRAFUERTE:</w:t>
      </w:r>
      <w:r>
        <w:rPr>
          <w:rFonts w:eastAsia="Times New Roman" w:cs="Calibri"/>
          <w:sz w:val="20"/>
          <w:szCs w:val="20"/>
          <w:lang w:eastAsia="es-MX"/>
        </w:rPr>
        <w:tab/>
        <w:t>OROTERMO GT-140</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PLANTILLA:</w:t>
      </w:r>
      <w:r>
        <w:rPr>
          <w:rFonts w:eastAsia="Times New Roman" w:cs="Calibri"/>
          <w:sz w:val="20"/>
          <w:szCs w:val="20"/>
          <w:lang w:eastAsia="es-MX"/>
        </w:rPr>
        <w:tab/>
        <w:t>FORRO DE CERDO COLOR COGNAC</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PLANTA:</w:t>
      </w:r>
      <w:r>
        <w:rPr>
          <w:rFonts w:eastAsia="Times New Roman" w:cs="Calibri"/>
          <w:sz w:val="20"/>
          <w:szCs w:val="20"/>
          <w:lang w:eastAsia="es-MX"/>
        </w:rPr>
        <w:tab/>
        <w:t xml:space="preserve">CELFIL STROBEL </w:t>
      </w:r>
      <w:smartTag w:uri="urn:schemas-microsoft-com:office:smarttags" w:element="metricconverter">
        <w:smartTagPr>
          <w:attr w:name="ProductID" w:val="2.5 F"/>
        </w:smartTagPr>
        <w:r>
          <w:rPr>
            <w:rFonts w:eastAsia="Times New Roman" w:cs="Calibri"/>
            <w:sz w:val="20"/>
            <w:szCs w:val="20"/>
            <w:lang w:eastAsia="es-MX"/>
          </w:rPr>
          <w:t>2.5 F</w:t>
        </w:r>
      </w:smartTag>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SUELA:</w:t>
      </w:r>
      <w:r>
        <w:rPr>
          <w:rFonts w:eastAsia="Times New Roman" w:cs="Calibri"/>
          <w:sz w:val="20"/>
          <w:szCs w:val="20"/>
          <w:lang w:eastAsia="es-MX"/>
        </w:rPr>
        <w:tab/>
        <w:t>POLIURETANO COLOR NEGRO INYECTADO DIRECTO AL CORTE.</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0E23A3" w:rsidP="00807013">
      <w:pPr>
        <w:tabs>
          <w:tab w:val="left" w:pos="1985"/>
        </w:tabs>
        <w:spacing w:after="100" w:afterAutospacing="1" w:line="220" w:lineRule="atLeast"/>
        <w:rPr>
          <w:rFonts w:eastAsia="Times New Roman" w:cs="Calibri"/>
          <w:sz w:val="20"/>
          <w:szCs w:val="20"/>
          <w:lang w:eastAsia="es-MX"/>
        </w:rPr>
      </w:pPr>
      <w:r>
        <w:rPr>
          <w:noProof/>
        </w:rPr>
        <w:pict>
          <v:shape id="_x0000_s1082" type="#_x0000_t75" alt="Descripción: 16001 NEGRO" style="position:absolute;left:0;text-align:left;margin-left:111.9pt;margin-top:.3pt;width:241.2pt;height:123.55pt;z-index:5;visibility:visible">
            <v:imagedata r:id="rId11" o:title="16001 NEGRO"/>
          </v:shape>
        </w:pict>
      </w:r>
    </w:p>
    <w:p w:rsidR="00807013" w:rsidRDefault="00807013" w:rsidP="00807013">
      <w:pPr>
        <w:tabs>
          <w:tab w:val="left" w:pos="2160"/>
        </w:tabs>
        <w:spacing w:after="100" w:afterAutospacing="1" w:line="220" w:lineRule="atLeast"/>
        <w:rPr>
          <w:rFonts w:eastAsia="Times New Roman" w:cs="Calibri"/>
          <w:sz w:val="20"/>
          <w:szCs w:val="20"/>
          <w:lang w:eastAsia="es-MX"/>
        </w:rPr>
      </w:pPr>
    </w:p>
    <w:p w:rsidR="00807013" w:rsidRDefault="00807013" w:rsidP="00807013">
      <w:pPr>
        <w:tabs>
          <w:tab w:val="left" w:pos="2160"/>
        </w:tabs>
        <w:spacing w:after="100" w:afterAutospacing="1" w:line="220" w:lineRule="atLeast"/>
        <w:rPr>
          <w:rFonts w:eastAsia="Times New Roman" w:cs="Calibri"/>
          <w:sz w:val="20"/>
          <w:szCs w:val="20"/>
          <w:lang w:eastAsia="es-MX"/>
        </w:rPr>
      </w:pPr>
    </w:p>
    <w:p w:rsidR="00807013" w:rsidRPr="00C74E85" w:rsidRDefault="00807013" w:rsidP="00807013"/>
    <w:p w:rsidR="00807013" w:rsidRPr="00B20353" w:rsidRDefault="00807013" w:rsidP="00807013">
      <w:pPr>
        <w:rPr>
          <w:rFonts w:cs="Arial"/>
          <w:b/>
          <w:sz w:val="28"/>
          <w:szCs w:val="28"/>
        </w:rPr>
      </w:pPr>
      <w:r>
        <w:rPr>
          <w:rFonts w:cs="Arial"/>
          <w:b/>
          <w:sz w:val="28"/>
          <w:szCs w:val="28"/>
        </w:rPr>
        <w:lastRenderedPageBreak/>
        <w:t>PARTIDA 3</w:t>
      </w:r>
    </w:p>
    <w:p w:rsidR="00807013" w:rsidRDefault="00807013" w:rsidP="00807013">
      <w:pPr>
        <w:tabs>
          <w:tab w:val="left" w:pos="1080"/>
          <w:tab w:val="left" w:pos="2160"/>
        </w:tabs>
        <w:spacing w:line="80" w:lineRule="atLeast"/>
        <w:ind w:left="2127" w:hanging="2127"/>
        <w:rPr>
          <w:b/>
          <w:sz w:val="20"/>
          <w:szCs w:val="20"/>
        </w:rPr>
      </w:pPr>
      <w:r>
        <w:rPr>
          <w:b/>
          <w:sz w:val="20"/>
          <w:szCs w:val="20"/>
        </w:rPr>
        <w:t xml:space="preserve">CALZADO DE PISO </w:t>
      </w:r>
      <w:r w:rsidRPr="00216758">
        <w:rPr>
          <w:b/>
          <w:sz w:val="20"/>
          <w:szCs w:val="20"/>
        </w:rPr>
        <w:t>PARA CABALL</w:t>
      </w:r>
      <w:r>
        <w:rPr>
          <w:b/>
          <w:sz w:val="20"/>
          <w:szCs w:val="20"/>
        </w:rPr>
        <w:t>ERO NEGRO</w:t>
      </w:r>
    </w:p>
    <w:p w:rsidR="00807013" w:rsidRDefault="00807013" w:rsidP="00807013">
      <w:pPr>
        <w:tabs>
          <w:tab w:val="left" w:pos="1985"/>
        </w:tabs>
        <w:spacing w:after="0" w:line="80" w:lineRule="atLeast"/>
        <w:rPr>
          <w:sz w:val="20"/>
          <w:szCs w:val="20"/>
        </w:rPr>
      </w:pPr>
      <w:r>
        <w:rPr>
          <w:sz w:val="20"/>
          <w:szCs w:val="20"/>
        </w:rPr>
        <w:t>CONSTRUCCION:</w:t>
      </w:r>
      <w:r>
        <w:rPr>
          <w:sz w:val="20"/>
          <w:szCs w:val="20"/>
        </w:rPr>
        <w:tab/>
        <w:t>INYECCION DIRECTA</w:t>
      </w:r>
    </w:p>
    <w:p w:rsidR="00807013" w:rsidRDefault="00807013" w:rsidP="00807013">
      <w:pPr>
        <w:tabs>
          <w:tab w:val="left" w:pos="1985"/>
        </w:tabs>
        <w:spacing w:after="0" w:line="80" w:lineRule="atLeast"/>
        <w:rPr>
          <w:sz w:val="20"/>
          <w:szCs w:val="20"/>
        </w:rPr>
      </w:pPr>
    </w:p>
    <w:p w:rsidR="00807013" w:rsidRPr="00720D9D" w:rsidRDefault="00807013" w:rsidP="00807013">
      <w:pPr>
        <w:tabs>
          <w:tab w:val="left" w:pos="1985"/>
        </w:tabs>
        <w:spacing w:after="0" w:line="80" w:lineRule="atLeast"/>
        <w:rPr>
          <w:sz w:val="20"/>
          <w:szCs w:val="20"/>
        </w:rPr>
      </w:pPr>
      <w:r w:rsidRPr="00720D9D">
        <w:rPr>
          <w:sz w:val="20"/>
          <w:szCs w:val="20"/>
        </w:rPr>
        <w:t>PIEL:</w:t>
      </w:r>
      <w:r w:rsidRPr="00720D9D">
        <w:rPr>
          <w:sz w:val="20"/>
          <w:szCs w:val="20"/>
        </w:rPr>
        <w:tab/>
        <w:t>GLOVING NEGRO 14/16</w:t>
      </w:r>
    </w:p>
    <w:p w:rsidR="00807013" w:rsidRDefault="00807013" w:rsidP="00807013">
      <w:pPr>
        <w:tabs>
          <w:tab w:val="left" w:pos="1985"/>
        </w:tabs>
        <w:spacing w:after="0" w:line="80" w:lineRule="atLeast"/>
        <w:rPr>
          <w:sz w:val="20"/>
          <w:szCs w:val="20"/>
        </w:rPr>
      </w:pPr>
    </w:p>
    <w:p w:rsidR="00807013" w:rsidRDefault="00807013" w:rsidP="00807013">
      <w:pPr>
        <w:tabs>
          <w:tab w:val="left" w:pos="1985"/>
        </w:tabs>
        <w:spacing w:after="0" w:line="80" w:lineRule="atLeast"/>
        <w:rPr>
          <w:sz w:val="20"/>
          <w:szCs w:val="20"/>
        </w:rPr>
      </w:pPr>
      <w:r w:rsidRPr="00720D9D">
        <w:rPr>
          <w:sz w:val="20"/>
          <w:szCs w:val="20"/>
        </w:rPr>
        <w:t>FORROS:</w:t>
      </w:r>
      <w:r w:rsidRPr="00720D9D">
        <w:rPr>
          <w:sz w:val="20"/>
          <w:szCs w:val="20"/>
        </w:rPr>
        <w:tab/>
        <w:t>DE CERDO EN COLOR COGNAC (TALONES, CALZADOR Y LENGUA)</w:t>
      </w:r>
    </w:p>
    <w:p w:rsidR="00807013" w:rsidRDefault="00807013" w:rsidP="00807013">
      <w:pPr>
        <w:tabs>
          <w:tab w:val="left" w:pos="1985"/>
        </w:tabs>
        <w:spacing w:after="0" w:line="80" w:lineRule="atLeast"/>
        <w:rPr>
          <w:sz w:val="20"/>
          <w:szCs w:val="20"/>
        </w:rPr>
      </w:pPr>
    </w:p>
    <w:p w:rsidR="00807013" w:rsidRDefault="00807013" w:rsidP="00807013">
      <w:pPr>
        <w:tabs>
          <w:tab w:val="left" w:pos="1985"/>
        </w:tabs>
        <w:spacing w:after="0" w:line="80" w:lineRule="atLeast"/>
        <w:rPr>
          <w:sz w:val="20"/>
          <w:szCs w:val="20"/>
        </w:rPr>
      </w:pPr>
      <w:r>
        <w:rPr>
          <w:sz w:val="20"/>
          <w:szCs w:val="20"/>
        </w:rPr>
        <w:t>TEXTILES:</w:t>
      </w:r>
      <w:r>
        <w:rPr>
          <w:sz w:val="20"/>
          <w:szCs w:val="20"/>
        </w:rPr>
        <w:tab/>
        <w:t>MALLA DUBY COLOR SAND (FORRO CHINELA)</w:t>
      </w:r>
    </w:p>
    <w:p w:rsidR="00807013" w:rsidRDefault="00807013" w:rsidP="00807013">
      <w:pPr>
        <w:tabs>
          <w:tab w:val="left" w:pos="1985"/>
          <w:tab w:val="left" w:pos="2340"/>
        </w:tabs>
        <w:spacing w:after="0" w:line="220" w:lineRule="atLeast"/>
        <w:rPr>
          <w:sz w:val="20"/>
          <w:szCs w:val="20"/>
        </w:rPr>
      </w:pPr>
    </w:p>
    <w:p w:rsidR="00807013" w:rsidRDefault="00807013" w:rsidP="00807013">
      <w:pPr>
        <w:tabs>
          <w:tab w:val="left" w:pos="1985"/>
          <w:tab w:val="left" w:pos="2340"/>
        </w:tabs>
        <w:spacing w:after="0" w:line="220" w:lineRule="atLeast"/>
        <w:rPr>
          <w:rFonts w:eastAsia="Times New Roman" w:cs="Calibri"/>
          <w:sz w:val="20"/>
          <w:szCs w:val="20"/>
          <w:lang w:eastAsia="es-MX"/>
        </w:rPr>
      </w:pPr>
      <w:r>
        <w:rPr>
          <w:sz w:val="20"/>
          <w:szCs w:val="20"/>
        </w:rPr>
        <w:t>ACOJIMAMIENTO:</w:t>
      </w:r>
      <w:r>
        <w:rPr>
          <w:sz w:val="20"/>
          <w:szCs w:val="20"/>
        </w:rPr>
        <w:tab/>
      </w:r>
      <w:r>
        <w:rPr>
          <w:rFonts w:eastAsia="Times New Roman" w:cs="Calibri"/>
          <w:sz w:val="20"/>
          <w:szCs w:val="20"/>
          <w:lang w:eastAsia="es-MX"/>
        </w:rPr>
        <w:t>ESPONJA DE PU DE 6MM DENSIDAD 50 (COJIN RIBETE)</w:t>
      </w:r>
    </w:p>
    <w:p w:rsidR="00807013" w:rsidRDefault="00807013" w:rsidP="00807013">
      <w:pPr>
        <w:tabs>
          <w:tab w:val="left" w:pos="1985"/>
          <w:tab w:val="left" w:pos="2340"/>
        </w:tabs>
        <w:spacing w:after="0" w:line="220" w:lineRule="atLeast"/>
        <w:rPr>
          <w:rFonts w:eastAsia="Times New Roman" w:cs="Calibri"/>
          <w:sz w:val="20"/>
          <w:szCs w:val="20"/>
          <w:lang w:eastAsia="es-MX"/>
        </w:rPr>
      </w:pPr>
      <w:r>
        <w:rPr>
          <w:rFonts w:eastAsia="Times New Roman" w:cs="Calibri"/>
          <w:sz w:val="20"/>
          <w:szCs w:val="20"/>
          <w:lang w:eastAsia="es-MX"/>
        </w:rPr>
        <w:tab/>
        <w:t>ESPONJA DE PU DE 4MM DENSIDAD 50 (COJIN LENGUA)</w:t>
      </w:r>
    </w:p>
    <w:p w:rsidR="00807013" w:rsidRDefault="00807013" w:rsidP="00807013">
      <w:pPr>
        <w:tabs>
          <w:tab w:val="left" w:pos="1985"/>
          <w:tab w:val="left" w:pos="2340"/>
        </w:tabs>
        <w:spacing w:after="0" w:line="220" w:lineRule="atLeast"/>
        <w:rPr>
          <w:rFonts w:eastAsia="Times New Roman" w:cs="Calibri"/>
          <w:sz w:val="20"/>
          <w:szCs w:val="20"/>
          <w:lang w:eastAsia="es-MX"/>
        </w:rPr>
      </w:pPr>
      <w:r>
        <w:rPr>
          <w:rFonts w:eastAsia="Times New Roman" w:cs="Calibri"/>
          <w:sz w:val="20"/>
          <w:szCs w:val="20"/>
          <w:lang w:eastAsia="es-MX"/>
        </w:rPr>
        <w:tab/>
        <w:t>POLIYOU AZUL DE 3MM (COJIN PLANTILLA)</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AGUJETA:</w:t>
      </w:r>
      <w:r>
        <w:rPr>
          <w:rFonts w:eastAsia="Times New Roman" w:cs="Calibri"/>
          <w:sz w:val="20"/>
          <w:szCs w:val="20"/>
          <w:lang w:eastAsia="es-MX"/>
        </w:rPr>
        <w:tab/>
        <w:t xml:space="preserve">CORDON SPORT A PULIDO NEGRO </w:t>
      </w:r>
      <w:smartTag w:uri="urn:schemas-microsoft-com:office:smarttags" w:element="metricconverter">
        <w:smartTagPr>
          <w:attr w:name="ProductID" w:val="75 CM"/>
        </w:smartTagPr>
        <w:r>
          <w:rPr>
            <w:rFonts w:eastAsia="Times New Roman" w:cs="Calibri"/>
            <w:sz w:val="20"/>
            <w:szCs w:val="20"/>
            <w:lang w:eastAsia="es-MX"/>
          </w:rPr>
          <w:t>75 CM</w:t>
        </w:r>
      </w:smartTag>
      <w:r>
        <w:rPr>
          <w:rFonts w:eastAsia="Times New Roman" w:cs="Calibri"/>
          <w:sz w:val="20"/>
          <w:szCs w:val="20"/>
          <w:lang w:eastAsia="es-MX"/>
        </w:rPr>
        <w:t>.</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OJILLO:</w:t>
      </w:r>
      <w:r>
        <w:rPr>
          <w:rFonts w:eastAsia="Times New Roman" w:cs="Calibri"/>
          <w:sz w:val="20"/>
          <w:szCs w:val="20"/>
          <w:lang w:eastAsia="es-MX"/>
        </w:rPr>
        <w:tab/>
        <w:t>OJILLO OCULTO NEGRO</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CASCO:</w:t>
      </w:r>
      <w:r>
        <w:rPr>
          <w:rFonts w:eastAsia="Times New Roman" w:cs="Calibri"/>
          <w:sz w:val="20"/>
          <w:szCs w:val="20"/>
          <w:lang w:eastAsia="es-MX"/>
        </w:rPr>
        <w:tab/>
        <w:t>TUTFLEX 468</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CONTRAFUERTE:</w:t>
      </w:r>
      <w:r>
        <w:rPr>
          <w:rFonts w:eastAsia="Times New Roman" w:cs="Calibri"/>
          <w:sz w:val="20"/>
          <w:szCs w:val="20"/>
          <w:lang w:eastAsia="es-MX"/>
        </w:rPr>
        <w:tab/>
        <w:t>OROTERMO GT-140</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PLANTILLA:</w:t>
      </w:r>
      <w:r>
        <w:rPr>
          <w:rFonts w:eastAsia="Times New Roman" w:cs="Calibri"/>
          <w:sz w:val="20"/>
          <w:szCs w:val="20"/>
          <w:lang w:eastAsia="es-MX"/>
        </w:rPr>
        <w:tab/>
        <w:t>FORRO DE CERDO COLOR COGNAC</w:t>
      </w:r>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PLANTA:</w:t>
      </w:r>
      <w:r>
        <w:rPr>
          <w:rFonts w:eastAsia="Times New Roman" w:cs="Calibri"/>
          <w:sz w:val="20"/>
          <w:szCs w:val="20"/>
          <w:lang w:eastAsia="es-MX"/>
        </w:rPr>
        <w:tab/>
        <w:t xml:space="preserve">CELFIL STROBEL </w:t>
      </w:r>
      <w:smartTag w:uri="urn:schemas-microsoft-com:office:smarttags" w:element="metricconverter">
        <w:smartTagPr>
          <w:attr w:name="ProductID" w:val="2.5 F"/>
        </w:smartTagPr>
        <w:r>
          <w:rPr>
            <w:rFonts w:eastAsia="Times New Roman" w:cs="Calibri"/>
            <w:sz w:val="20"/>
            <w:szCs w:val="20"/>
            <w:lang w:eastAsia="es-MX"/>
          </w:rPr>
          <w:t>2.5 F</w:t>
        </w:r>
      </w:smartTag>
    </w:p>
    <w:p w:rsidR="00807013" w:rsidRDefault="00807013" w:rsidP="00807013">
      <w:pPr>
        <w:tabs>
          <w:tab w:val="left" w:pos="1985"/>
        </w:tabs>
        <w:spacing w:after="0" w:line="220" w:lineRule="atLeast"/>
        <w:rPr>
          <w:rFonts w:eastAsia="Times New Roman" w:cs="Calibri"/>
          <w:sz w:val="20"/>
          <w:szCs w:val="20"/>
          <w:lang w:eastAsia="es-MX"/>
        </w:rPr>
      </w:pPr>
    </w:p>
    <w:p w:rsidR="00807013" w:rsidRDefault="00807013" w:rsidP="00807013">
      <w:pPr>
        <w:tabs>
          <w:tab w:val="left" w:pos="1985"/>
        </w:tabs>
        <w:spacing w:after="0" w:line="220" w:lineRule="atLeast"/>
        <w:rPr>
          <w:rFonts w:eastAsia="Times New Roman" w:cs="Calibri"/>
          <w:sz w:val="20"/>
          <w:szCs w:val="20"/>
          <w:lang w:eastAsia="es-MX"/>
        </w:rPr>
      </w:pPr>
      <w:r>
        <w:rPr>
          <w:rFonts w:eastAsia="Times New Roman" w:cs="Calibri"/>
          <w:sz w:val="20"/>
          <w:szCs w:val="20"/>
          <w:lang w:eastAsia="es-MX"/>
        </w:rPr>
        <w:t>SUELA:</w:t>
      </w:r>
      <w:r>
        <w:rPr>
          <w:rFonts w:eastAsia="Times New Roman" w:cs="Calibri"/>
          <w:sz w:val="20"/>
          <w:szCs w:val="20"/>
          <w:lang w:eastAsia="es-MX"/>
        </w:rPr>
        <w:tab/>
        <w:t>POLIURETANO COLOR NEGRO INYECTADO DIRECTO AL CORTE.</w:t>
      </w:r>
    </w:p>
    <w:p w:rsidR="00807013" w:rsidRPr="00720D9D" w:rsidRDefault="000E23A3" w:rsidP="00807013">
      <w:pPr>
        <w:tabs>
          <w:tab w:val="left" w:pos="1080"/>
          <w:tab w:val="left" w:pos="2160"/>
        </w:tabs>
        <w:spacing w:line="80" w:lineRule="atLeast"/>
        <w:ind w:left="2127" w:hanging="2127"/>
        <w:rPr>
          <w:sz w:val="20"/>
          <w:szCs w:val="20"/>
        </w:rPr>
      </w:pPr>
      <w:r>
        <w:rPr>
          <w:noProof/>
        </w:rPr>
        <w:pict>
          <v:shape id="Picture 10" o:spid="_x0000_s1083" type="#_x0000_t75" alt="Descripción: 16001 NEGRO" style="position:absolute;left:0;text-align:left;margin-left:123.55pt;margin-top:6.85pt;width:261.5pt;height:133.95pt;z-index:6;visibility:visible">
            <v:imagedata r:id="rId11" o:title="16001 NEGRO"/>
          </v:shape>
        </w:pict>
      </w:r>
    </w:p>
    <w:p w:rsidR="00807013" w:rsidRDefault="00807013" w:rsidP="00807013">
      <w:pPr>
        <w:tabs>
          <w:tab w:val="left" w:pos="1701"/>
          <w:tab w:val="left" w:pos="2552"/>
          <w:tab w:val="left" w:pos="4820"/>
          <w:tab w:val="left" w:pos="6237"/>
        </w:tabs>
        <w:spacing w:after="0" w:line="240" w:lineRule="auto"/>
      </w:pPr>
    </w:p>
    <w:p w:rsidR="008D67C8" w:rsidRPr="00686235" w:rsidRDefault="008D67C8" w:rsidP="008D67C8">
      <w:pPr>
        <w:spacing w:after="0" w:line="240" w:lineRule="auto"/>
        <w:jc w:val="center"/>
        <w:rPr>
          <w:rFonts w:cs="Arial"/>
          <w:b/>
          <w:highlight w:val="green"/>
        </w:rPr>
      </w:pPr>
    </w:p>
    <w:p w:rsidR="00807013" w:rsidRDefault="00807013" w:rsidP="008D67C8">
      <w:pPr>
        <w:rPr>
          <w:rFonts w:cs="Arial"/>
          <w:b/>
          <w:sz w:val="28"/>
          <w:szCs w:val="28"/>
        </w:rPr>
      </w:pPr>
    </w:p>
    <w:p w:rsidR="00807013" w:rsidRDefault="00807013" w:rsidP="008D67C8">
      <w:pPr>
        <w:rPr>
          <w:rFonts w:cs="Arial"/>
          <w:b/>
          <w:sz w:val="28"/>
          <w:szCs w:val="28"/>
        </w:rPr>
      </w:pPr>
    </w:p>
    <w:p w:rsidR="00807013" w:rsidRPr="003F455D" w:rsidRDefault="00807013" w:rsidP="00807013">
      <w:pPr>
        <w:rPr>
          <w:rFonts w:cs="Arial"/>
          <w:b/>
          <w:sz w:val="28"/>
          <w:szCs w:val="28"/>
        </w:rPr>
      </w:pPr>
      <w:r>
        <w:rPr>
          <w:rFonts w:cs="Arial"/>
          <w:b/>
          <w:sz w:val="28"/>
          <w:szCs w:val="28"/>
        </w:rPr>
        <w:lastRenderedPageBreak/>
        <w:t>PARTIDA 4</w:t>
      </w:r>
    </w:p>
    <w:p w:rsidR="00807013" w:rsidRDefault="00807013" w:rsidP="00807013">
      <w:pPr>
        <w:rPr>
          <w:b/>
        </w:rPr>
      </w:pPr>
      <w:r>
        <w:rPr>
          <w:b/>
        </w:rPr>
        <w:t>CALZADO DE PISO COLOR MIEL PARA DAMA</w:t>
      </w:r>
    </w:p>
    <w:p w:rsidR="00807013" w:rsidRDefault="00807013" w:rsidP="00807013">
      <w:pPr>
        <w:tabs>
          <w:tab w:val="left" w:pos="2340"/>
        </w:tabs>
      </w:pPr>
      <w:r w:rsidRPr="008C7457">
        <w:t>CONTRUCCION:</w:t>
      </w:r>
      <w:r w:rsidRPr="008C7457">
        <w:tab/>
        <w:t>INYECCION DIRECTA</w:t>
      </w:r>
    </w:p>
    <w:p w:rsidR="00807013" w:rsidRDefault="00807013" w:rsidP="00807013">
      <w:pPr>
        <w:tabs>
          <w:tab w:val="left" w:pos="2340"/>
        </w:tabs>
      </w:pPr>
      <w:r>
        <w:t>TIPO  DE SUELA:</w:t>
      </w:r>
      <w:r>
        <w:tab/>
        <w:t>PU</w:t>
      </w:r>
    </w:p>
    <w:p w:rsidR="00807013" w:rsidRDefault="00807013" w:rsidP="00807013">
      <w:pPr>
        <w:tabs>
          <w:tab w:val="left" w:pos="2340"/>
        </w:tabs>
      </w:pPr>
      <w:r>
        <w:t>CHOCLO:</w:t>
      </w:r>
      <w:r>
        <w:tab/>
        <w:t>CASUAL</w:t>
      </w:r>
    </w:p>
    <w:p w:rsidR="00807013" w:rsidRDefault="000E23A3" w:rsidP="00807013">
      <w:pPr>
        <w:tabs>
          <w:tab w:val="left" w:pos="2340"/>
        </w:tabs>
        <w:ind w:left="2340" w:hanging="2340"/>
      </w:pPr>
      <w:r>
        <w:rPr>
          <w:noProof/>
        </w:rPr>
        <w:pict>
          <v:shape id="_x0000_s1084" type="#_x0000_t75" style="position:absolute;left:0;text-align:left;margin-left:149.55pt;margin-top:133.9pt;width:227.45pt;height:188.1pt;z-index:7">
            <v:imagedata r:id="rId12" o:title="MOD 48301 MOKA"/>
          </v:shape>
        </w:pict>
      </w:r>
      <w:r w:rsidR="00807013">
        <w:t>EJECUCION DEL CORTE:</w:t>
      </w:r>
      <w:r w:rsidR="00807013">
        <w:tab/>
        <w:t>CANTOS DE PIEL LISOS Y PINTADOS, TALONES Y CHINELA COSIDA CON PESPUNTE, HILO 40/40 4 PUNTADAS POR CM. RESORTES Y FORRO CHINELA EMPALMADOS Y ENCUARTADOS A FLORETA/CHINELA PIEL CON UN PESPUNTE, HILO 60/60 5 PUNTADAS POR CM. TALON INTERNO COSIDO A CHINELA CON 2 PESPUNTES, HILO 60/60 5 PUNTADAS  POR CM. REMATE COSIDO A CHINELA Y TALON INTERNO CON 2 PESPUNTES, HILO 60/60 5 PUNTADAS POR CM. FORRO CALZADOR UNIDO A TALONES FORRO CON UN PESPUNTE, HILO 60/60 5 PUNTADAS POR CM. TALONES FORRO EMPALMADOS EN TALONES PIEL. RIBETE COSIDO Y REVOLTEADO EN FILO TALON CON PESPUNTE, HILO 60/60 5 PUNTADAS POR CM. RIBETE ENCUARTADO CON FORRO CON UN PESPUNTE, HILO 60/60 5 PUNTADAS POR CM.</w:t>
      </w:r>
    </w:p>
    <w:p w:rsidR="00807013" w:rsidRDefault="00807013" w:rsidP="00807013">
      <w:pPr>
        <w:tabs>
          <w:tab w:val="left" w:pos="2340"/>
        </w:tabs>
        <w:ind w:left="2340" w:hanging="2340"/>
      </w:pPr>
    </w:p>
    <w:p w:rsidR="00807013" w:rsidRDefault="00807013" w:rsidP="00807013">
      <w:pPr>
        <w:tabs>
          <w:tab w:val="left" w:pos="2340"/>
        </w:tabs>
        <w:ind w:left="2340" w:hanging="2340"/>
      </w:pPr>
    </w:p>
    <w:p w:rsidR="00807013" w:rsidRDefault="00807013" w:rsidP="00807013">
      <w:pPr>
        <w:tabs>
          <w:tab w:val="left" w:pos="2340"/>
        </w:tabs>
        <w:ind w:left="2340" w:hanging="2340"/>
      </w:pPr>
    </w:p>
    <w:p w:rsidR="00807013" w:rsidRDefault="00807013" w:rsidP="00807013">
      <w:pPr>
        <w:tabs>
          <w:tab w:val="left" w:pos="2340"/>
        </w:tabs>
        <w:ind w:left="2340" w:hanging="2340"/>
      </w:pPr>
    </w:p>
    <w:p w:rsidR="00807013" w:rsidRDefault="00807013" w:rsidP="00807013">
      <w:pPr>
        <w:tabs>
          <w:tab w:val="left" w:pos="2340"/>
        </w:tabs>
        <w:ind w:left="2340" w:hanging="2340"/>
      </w:pPr>
    </w:p>
    <w:p w:rsidR="00807013" w:rsidRDefault="00807013" w:rsidP="00807013">
      <w:pPr>
        <w:tabs>
          <w:tab w:val="left" w:pos="2340"/>
        </w:tabs>
        <w:ind w:left="2340" w:hanging="2340"/>
      </w:pPr>
    </w:p>
    <w:p w:rsidR="00807013" w:rsidRDefault="00807013" w:rsidP="00807013">
      <w:pPr>
        <w:tabs>
          <w:tab w:val="left" w:pos="2340"/>
        </w:tabs>
        <w:ind w:left="2340" w:hanging="2340"/>
      </w:pPr>
    </w:p>
    <w:p w:rsidR="00807013" w:rsidRPr="003F455D" w:rsidRDefault="00807013" w:rsidP="00807013">
      <w:pPr>
        <w:rPr>
          <w:rFonts w:cs="Arial"/>
          <w:b/>
          <w:sz w:val="28"/>
          <w:szCs w:val="28"/>
        </w:rPr>
      </w:pPr>
      <w:r>
        <w:rPr>
          <w:rFonts w:cs="Arial"/>
          <w:b/>
          <w:sz w:val="28"/>
          <w:szCs w:val="28"/>
        </w:rPr>
        <w:lastRenderedPageBreak/>
        <w:t>PARTIDA 5</w:t>
      </w:r>
    </w:p>
    <w:p w:rsidR="00807013" w:rsidRDefault="00807013" w:rsidP="00807013">
      <w:pPr>
        <w:rPr>
          <w:b/>
        </w:rPr>
      </w:pPr>
      <w:r>
        <w:rPr>
          <w:b/>
        </w:rPr>
        <w:t>CALZADO DE PISO COLOR NEGRO PARA DAMA</w:t>
      </w:r>
    </w:p>
    <w:p w:rsidR="00807013" w:rsidRDefault="00807013" w:rsidP="00807013">
      <w:pPr>
        <w:tabs>
          <w:tab w:val="left" w:pos="2340"/>
        </w:tabs>
      </w:pPr>
      <w:r w:rsidRPr="008C7457">
        <w:t>CONTRUCCION:</w:t>
      </w:r>
      <w:r w:rsidRPr="008C7457">
        <w:tab/>
        <w:t>INYECCION DIRECTA</w:t>
      </w:r>
    </w:p>
    <w:p w:rsidR="00807013" w:rsidRDefault="00807013" w:rsidP="00807013">
      <w:pPr>
        <w:tabs>
          <w:tab w:val="left" w:pos="2340"/>
        </w:tabs>
      </w:pPr>
      <w:r>
        <w:t>TIPO  DE SUELA:</w:t>
      </w:r>
      <w:r>
        <w:tab/>
        <w:t>PU</w:t>
      </w:r>
    </w:p>
    <w:p w:rsidR="00807013" w:rsidRDefault="00807013" w:rsidP="00807013">
      <w:pPr>
        <w:tabs>
          <w:tab w:val="left" w:pos="2340"/>
        </w:tabs>
      </w:pPr>
      <w:r>
        <w:t>CHOCLO:</w:t>
      </w:r>
      <w:r>
        <w:tab/>
        <w:t>CASUAL</w:t>
      </w:r>
    </w:p>
    <w:p w:rsidR="00807013" w:rsidRDefault="00807013" w:rsidP="00807013">
      <w:pPr>
        <w:tabs>
          <w:tab w:val="left" w:pos="2340"/>
        </w:tabs>
        <w:ind w:left="2340" w:hanging="2340"/>
      </w:pPr>
      <w:r>
        <w:t>EJECUCION DEL CORTE:</w:t>
      </w:r>
      <w:r>
        <w:tab/>
        <w:t>CANTOS DE PIEL LISOS Y PINTADOS, TALONES Y CHINELA COSIDA CON PESPUNTE, HILO 40/40 4 PUNTADAS POR CM. RESORTES Y FORRO CHINELA EMPALMADOS Y ENCUARTADOS A FLORETA/CHINELA PIEL CON UN PESPUNTE, HILO 60/60 5 PUNTADAS POR CM. TALON INTERNO COSIDO A CHINELA CON 2 PESPUNTES, HILO 60/60 5 PUNTADAS  POR CM. REMATE COSIDO A CHINELA Y TALON INTERNO CON 2 PESPUNTES, HILO 60/60 5 PUNTADAS POR CM. FORRO CALZADOR UNIDO A TALONES FORRO CON UN PESPUNTE, HILO 60/60 5 PUNTADAS POR CM. TALONES FORRO EMPALMADOS EN TALONES PIEL. RIBETE COSIDO Y REVOLTEADO EN FILO TALON CON PESPUNTE, HILO 60/60 5 PUNTADAS POR CM. RIBETE ENCUARTADO CON FORRO CON UN PESPUNTE, HILO 60/60 5 PUNTADAS POR CM.</w:t>
      </w:r>
    </w:p>
    <w:p w:rsidR="00807013" w:rsidRDefault="00807013" w:rsidP="00807013">
      <w:pPr>
        <w:rPr>
          <w:b/>
        </w:rPr>
      </w:pPr>
    </w:p>
    <w:p w:rsidR="00807013" w:rsidRDefault="00807013" w:rsidP="00807013">
      <w:pPr>
        <w:rPr>
          <w:b/>
        </w:rPr>
      </w:pPr>
    </w:p>
    <w:p w:rsidR="00807013" w:rsidRDefault="000E23A3" w:rsidP="00807013">
      <w:pPr>
        <w:rPr>
          <w:b/>
        </w:rPr>
      </w:pPr>
      <w:r>
        <w:rPr>
          <w:noProof/>
        </w:rPr>
        <w:pict>
          <v:shape id="_x0000_s1085" type="#_x0000_t75" style="position:absolute;left:0;text-align:left;margin-left:157.25pt;margin-top:0;width:228.75pt;height:104.7pt;z-index:8">
            <v:imagedata r:id="rId13" o:title="IMG_0213"/>
          </v:shape>
        </w:pict>
      </w:r>
    </w:p>
    <w:p w:rsidR="00807013" w:rsidRDefault="00807013" w:rsidP="00807013">
      <w:pPr>
        <w:rPr>
          <w:b/>
        </w:rPr>
      </w:pPr>
    </w:p>
    <w:p w:rsidR="00807013" w:rsidRDefault="00807013" w:rsidP="00807013">
      <w:pPr>
        <w:rPr>
          <w:b/>
        </w:rPr>
      </w:pPr>
    </w:p>
    <w:p w:rsidR="00807013" w:rsidRDefault="00807013" w:rsidP="00807013">
      <w:pPr>
        <w:rPr>
          <w:b/>
        </w:rPr>
      </w:pPr>
    </w:p>
    <w:p w:rsidR="00807013" w:rsidRDefault="00807013" w:rsidP="008D67C8">
      <w:pPr>
        <w:rPr>
          <w:rFonts w:cs="Arial"/>
          <w:b/>
          <w:sz w:val="28"/>
          <w:szCs w:val="28"/>
        </w:rPr>
      </w:pPr>
    </w:p>
    <w:p w:rsidR="008D67C8" w:rsidRPr="005E2299" w:rsidRDefault="00807013" w:rsidP="008D67C8">
      <w:pPr>
        <w:rPr>
          <w:rFonts w:cs="Arial"/>
          <w:b/>
          <w:sz w:val="28"/>
          <w:szCs w:val="28"/>
        </w:rPr>
      </w:pPr>
      <w:r>
        <w:rPr>
          <w:rFonts w:cs="Arial"/>
          <w:b/>
          <w:sz w:val="28"/>
          <w:szCs w:val="28"/>
        </w:rPr>
        <w:lastRenderedPageBreak/>
        <w:t>PARTIDA 6</w:t>
      </w:r>
    </w:p>
    <w:p w:rsidR="008D67C8" w:rsidRDefault="008D67C8" w:rsidP="008D67C8">
      <w:pPr>
        <w:spacing w:after="0" w:line="240" w:lineRule="auto"/>
        <w:rPr>
          <w:rFonts w:eastAsia="Times New Roman" w:cs="Calibri"/>
          <w:b/>
          <w:sz w:val="20"/>
          <w:szCs w:val="20"/>
          <w:lang w:eastAsia="es-MX"/>
        </w:rPr>
      </w:pPr>
      <w:r>
        <w:rPr>
          <w:rFonts w:eastAsia="Times New Roman" w:cs="Calibri"/>
          <w:b/>
          <w:sz w:val="20"/>
          <w:szCs w:val="20"/>
          <w:lang w:eastAsia="es-MX"/>
        </w:rPr>
        <w:t>CALZADO DE</w:t>
      </w:r>
      <w:r w:rsidR="00DF269B">
        <w:rPr>
          <w:rFonts w:eastAsia="Times New Roman" w:cs="Calibri"/>
          <w:b/>
          <w:sz w:val="20"/>
          <w:szCs w:val="20"/>
          <w:lang w:eastAsia="es-MX"/>
        </w:rPr>
        <w:t xml:space="preserve"> PISO BLANCO PARA CABALLERO</w:t>
      </w:r>
    </w:p>
    <w:p w:rsidR="008D67C8" w:rsidRDefault="008D67C8" w:rsidP="008D67C8">
      <w:pPr>
        <w:spacing w:after="0" w:line="240" w:lineRule="auto"/>
        <w:rPr>
          <w:rFonts w:eastAsia="Times New Roman" w:cs="Calibri"/>
          <w:b/>
          <w:sz w:val="20"/>
          <w:szCs w:val="20"/>
          <w:lang w:eastAsia="es-MX"/>
        </w:rPr>
      </w:pPr>
    </w:p>
    <w:p w:rsidR="008D67C8" w:rsidRDefault="008D67C8" w:rsidP="008D67C8">
      <w:pPr>
        <w:tabs>
          <w:tab w:val="left" w:pos="1985"/>
        </w:tabs>
        <w:spacing w:after="100" w:afterAutospacing="1" w:line="220" w:lineRule="atLeast"/>
        <w:rPr>
          <w:rFonts w:eastAsia="Times New Roman" w:cs="Calibri"/>
          <w:sz w:val="20"/>
          <w:szCs w:val="20"/>
          <w:lang w:eastAsia="es-MX"/>
        </w:rPr>
      </w:pPr>
      <w:r>
        <w:rPr>
          <w:rFonts w:eastAsia="Times New Roman" w:cs="Calibri"/>
          <w:sz w:val="20"/>
          <w:szCs w:val="20"/>
          <w:lang w:eastAsia="es-MX"/>
        </w:rPr>
        <w:t>PIEL:</w:t>
      </w:r>
      <w:r w:rsidRPr="00ED2E83">
        <w:rPr>
          <w:rFonts w:eastAsia="Times New Roman" w:cs="Calibri"/>
          <w:sz w:val="20"/>
          <w:szCs w:val="20"/>
          <w:lang w:eastAsia="es-MX"/>
        </w:rPr>
        <w:tab/>
      </w:r>
      <w:r>
        <w:rPr>
          <w:rFonts w:eastAsia="Times New Roman" w:cs="Calibri"/>
          <w:sz w:val="20"/>
          <w:szCs w:val="20"/>
          <w:lang w:eastAsia="es-MX"/>
        </w:rPr>
        <w:t>NAPPA SOFT 14/16</w:t>
      </w: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FORROS:</w:t>
      </w:r>
      <w:r>
        <w:rPr>
          <w:rFonts w:eastAsia="Times New Roman" w:cs="Calibri"/>
          <w:sz w:val="20"/>
          <w:szCs w:val="20"/>
          <w:lang w:eastAsia="es-MX"/>
        </w:rPr>
        <w:tab/>
        <w:t>FORRO DE CERDO EN COLOR BLANCO (CALZADOR)</w:t>
      </w: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ab/>
        <w:t>MALLA BERNA + 3/24 + GASA BLANCA (TALONES Y CHINELA)</w:t>
      </w: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ab/>
        <w:t>DE IMITACION FORRO DE CERDO BLANCO (RIBETE, CHALECOS Y LENGUA)</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ACOJINAMIENTO:</w:t>
      </w:r>
      <w:r>
        <w:rPr>
          <w:rFonts w:eastAsia="Times New Roman" w:cs="Calibri"/>
          <w:sz w:val="20"/>
          <w:szCs w:val="20"/>
          <w:lang w:eastAsia="es-MX"/>
        </w:rPr>
        <w:tab/>
        <w:t>ESPONJA DE PU DE 6MM DENSIDAD 50 (COJIN RIBETE)</w:t>
      </w: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ab/>
        <w:t>ESPONJA DE PU DE 4MM DENSIDAD 50 (COJIN LENGUA)</w:t>
      </w: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ab/>
        <w:t>POLIYOU AZUL DE 3MM (COJIN PLANTILLA)</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AGUJETA:</w:t>
      </w:r>
      <w:r>
        <w:rPr>
          <w:rFonts w:eastAsia="Times New Roman" w:cs="Calibri"/>
          <w:sz w:val="20"/>
          <w:szCs w:val="20"/>
          <w:lang w:eastAsia="es-MX"/>
        </w:rPr>
        <w:tab/>
        <w:t>AGUJETA FICO GLASEADO NEGRO P 3/4 85</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OJILLO:</w:t>
      </w:r>
      <w:r>
        <w:rPr>
          <w:rFonts w:eastAsia="Times New Roman" w:cs="Calibri"/>
          <w:sz w:val="20"/>
          <w:szCs w:val="20"/>
          <w:lang w:eastAsia="es-MX"/>
        </w:rPr>
        <w:tab/>
        <w:t>OJILLO 52 ½ NEGRO</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CASCO:</w:t>
      </w:r>
      <w:r>
        <w:rPr>
          <w:rFonts w:eastAsia="Times New Roman" w:cs="Calibri"/>
          <w:sz w:val="20"/>
          <w:szCs w:val="20"/>
          <w:lang w:eastAsia="es-MX"/>
        </w:rPr>
        <w:tab/>
        <w:t>TUTFLEX 468</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CONTRAFUERTE:</w:t>
      </w:r>
      <w:r>
        <w:rPr>
          <w:rFonts w:eastAsia="Times New Roman" w:cs="Calibri"/>
          <w:sz w:val="20"/>
          <w:szCs w:val="20"/>
          <w:lang w:eastAsia="es-MX"/>
        </w:rPr>
        <w:tab/>
        <w:t>OROTERMO GT-140</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PLANTILLA:</w:t>
      </w:r>
      <w:r>
        <w:rPr>
          <w:rFonts w:eastAsia="Times New Roman" w:cs="Calibri"/>
          <w:sz w:val="20"/>
          <w:szCs w:val="20"/>
          <w:lang w:eastAsia="es-MX"/>
        </w:rPr>
        <w:tab/>
        <w:t>FORRO DE CERDO COLOR BLANCO.</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PLANTA:</w:t>
      </w:r>
      <w:r>
        <w:rPr>
          <w:rFonts w:eastAsia="Times New Roman" w:cs="Calibri"/>
          <w:sz w:val="20"/>
          <w:szCs w:val="20"/>
          <w:lang w:eastAsia="es-MX"/>
        </w:rPr>
        <w:tab/>
        <w:t xml:space="preserve">CELFIL STROBEL </w:t>
      </w:r>
      <w:smartTag w:uri="urn:schemas-microsoft-com:office:smarttags" w:element="metricconverter">
        <w:smartTagPr>
          <w:attr w:name="ProductID" w:val="2.5F"/>
        </w:smartTagPr>
        <w:r>
          <w:rPr>
            <w:rFonts w:eastAsia="Times New Roman" w:cs="Calibri"/>
            <w:sz w:val="20"/>
            <w:szCs w:val="20"/>
            <w:lang w:eastAsia="es-MX"/>
          </w:rPr>
          <w:t>2.5F</w:t>
        </w:r>
      </w:smartTag>
      <w:r>
        <w:rPr>
          <w:rFonts w:eastAsia="Times New Roman" w:cs="Calibri"/>
          <w:sz w:val="20"/>
          <w:szCs w:val="20"/>
          <w:lang w:eastAsia="es-MX"/>
        </w:rPr>
        <w:t xml:space="preserve"> CON CAMBRILLON GENERICO DE NYLON</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SUELA:</w:t>
      </w:r>
      <w:r>
        <w:rPr>
          <w:rFonts w:eastAsia="Times New Roman" w:cs="Calibri"/>
          <w:sz w:val="20"/>
          <w:szCs w:val="20"/>
          <w:lang w:eastAsia="es-MX"/>
        </w:rPr>
        <w:tab/>
        <w:t>POLIURETANO COLOR BLANCO INYECTADO DIRECTO AL CORTE</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8D67C8">
      <w:pPr>
        <w:tabs>
          <w:tab w:val="left" w:pos="1985"/>
        </w:tabs>
        <w:spacing w:after="0" w:line="240" w:lineRule="auto"/>
        <w:rPr>
          <w:rFonts w:eastAsia="Times New Roman" w:cs="Calibri"/>
          <w:sz w:val="20"/>
          <w:szCs w:val="20"/>
          <w:lang w:eastAsia="es-MX"/>
        </w:rPr>
      </w:pPr>
      <w:r>
        <w:rPr>
          <w:rFonts w:eastAsia="Times New Roman" w:cs="Calibri"/>
          <w:sz w:val="20"/>
          <w:szCs w:val="20"/>
          <w:lang w:eastAsia="es-MX"/>
        </w:rPr>
        <w:t>HILOS:</w:t>
      </w:r>
      <w:r>
        <w:rPr>
          <w:rFonts w:eastAsia="Times New Roman" w:cs="Calibri"/>
          <w:sz w:val="20"/>
          <w:szCs w:val="20"/>
          <w:lang w:eastAsia="es-MX"/>
        </w:rPr>
        <w:tab/>
        <w:t>DE POLIESTER NEGRO 20/40 (ARMADO DE CORTE) Y 40/40 (ARMADO DE FORROS Y PLANTILLA)</w:t>
      </w:r>
    </w:p>
    <w:p w:rsidR="008D67C8" w:rsidRDefault="008D67C8" w:rsidP="008D67C8">
      <w:pPr>
        <w:tabs>
          <w:tab w:val="left" w:pos="1985"/>
        </w:tabs>
        <w:spacing w:after="0" w:line="240" w:lineRule="auto"/>
        <w:rPr>
          <w:rFonts w:eastAsia="Times New Roman" w:cs="Calibri"/>
          <w:sz w:val="20"/>
          <w:szCs w:val="20"/>
          <w:lang w:eastAsia="es-MX"/>
        </w:rPr>
      </w:pPr>
    </w:p>
    <w:p w:rsidR="008D67C8" w:rsidRDefault="008D67C8" w:rsidP="00DF269B">
      <w:pPr>
        <w:tabs>
          <w:tab w:val="left" w:pos="1985"/>
        </w:tabs>
        <w:spacing w:after="0" w:line="240" w:lineRule="auto"/>
        <w:ind w:left="1985" w:hanging="1985"/>
        <w:rPr>
          <w:rFonts w:eastAsia="Times New Roman" w:cs="Calibri"/>
          <w:sz w:val="20"/>
          <w:szCs w:val="20"/>
          <w:lang w:eastAsia="es-MX"/>
        </w:rPr>
      </w:pPr>
      <w:r>
        <w:rPr>
          <w:rFonts w:eastAsia="Times New Roman" w:cs="Calibri"/>
          <w:sz w:val="20"/>
          <w:szCs w:val="20"/>
          <w:lang w:eastAsia="es-MX"/>
        </w:rPr>
        <w:t>EJECUCION DEL CORTE:</w:t>
      </w:r>
      <w:r w:rsidR="00DF269B">
        <w:rPr>
          <w:rFonts w:eastAsia="Times New Roman" w:cs="Calibri"/>
          <w:sz w:val="20"/>
          <w:szCs w:val="20"/>
          <w:lang w:eastAsia="es-MX"/>
        </w:rPr>
        <w:t xml:space="preserve"> </w:t>
      </w:r>
      <w:r>
        <w:rPr>
          <w:rFonts w:eastAsia="Times New Roman" w:cs="Calibri"/>
          <w:sz w:val="20"/>
          <w:szCs w:val="20"/>
          <w:lang w:eastAsia="es-MX"/>
        </w:rPr>
        <w:t xml:space="preserve">CANTOS LISOS Y PINTADOS AL COLOR DE LA PIEL. PESPUNTE DOBLE DE VISTA EN CHALECOS CON </w:t>
      </w:r>
      <w:r w:rsidR="00DF269B">
        <w:rPr>
          <w:rFonts w:eastAsia="Times New Roman" w:cs="Calibri"/>
          <w:sz w:val="20"/>
          <w:szCs w:val="20"/>
          <w:lang w:eastAsia="es-MX"/>
        </w:rPr>
        <w:t xml:space="preserve">HILO </w:t>
      </w:r>
      <w:r>
        <w:rPr>
          <w:rFonts w:eastAsia="Times New Roman" w:cs="Calibri"/>
          <w:sz w:val="20"/>
          <w:szCs w:val="20"/>
          <w:lang w:eastAsia="es-MX"/>
        </w:rPr>
        <w:t>20/40, 3 PUNTADAS/CM. PALOMA UNIDA A TALONES CON UN PESPUNTE</w:t>
      </w:r>
      <w:r w:rsidR="00DF269B">
        <w:rPr>
          <w:rFonts w:eastAsia="Times New Roman" w:cs="Calibri"/>
          <w:sz w:val="20"/>
          <w:szCs w:val="20"/>
          <w:lang w:eastAsia="es-MX"/>
        </w:rPr>
        <w:t xml:space="preserve"> DE HILO 40/40  4 PUNTADAS/CM. </w:t>
      </w:r>
      <w:r>
        <w:rPr>
          <w:rFonts w:eastAsia="Times New Roman" w:cs="Calibri"/>
          <w:sz w:val="20"/>
          <w:szCs w:val="20"/>
          <w:lang w:eastAsia="es-MX"/>
        </w:rPr>
        <w:t>REMATE UNIDO A TALONES/PALOMA C</w:t>
      </w:r>
      <w:r w:rsidR="00DF269B">
        <w:rPr>
          <w:rFonts w:eastAsia="Times New Roman" w:cs="Calibri"/>
          <w:sz w:val="20"/>
          <w:szCs w:val="20"/>
          <w:lang w:eastAsia="es-MX"/>
        </w:rPr>
        <w:t xml:space="preserve">ON DOBLE PESPUNTE HILO 20/40 3 </w:t>
      </w:r>
      <w:r>
        <w:rPr>
          <w:rFonts w:eastAsia="Times New Roman" w:cs="Calibri"/>
          <w:sz w:val="20"/>
          <w:szCs w:val="20"/>
          <w:lang w:eastAsia="es-MX"/>
        </w:rPr>
        <w:t>PUNTADAS/CM.</w:t>
      </w:r>
      <w:r w:rsidR="00DF269B">
        <w:rPr>
          <w:rFonts w:eastAsia="Times New Roman" w:cs="Calibri"/>
          <w:sz w:val="20"/>
          <w:szCs w:val="20"/>
          <w:lang w:eastAsia="es-MX"/>
        </w:rPr>
        <w:t xml:space="preserve"> </w:t>
      </w:r>
      <w:r>
        <w:rPr>
          <w:rFonts w:eastAsia="Times New Roman" w:cs="Calibri"/>
          <w:sz w:val="20"/>
          <w:szCs w:val="20"/>
          <w:lang w:eastAsia="es-MX"/>
        </w:rPr>
        <w:t>CHINELA UNIDA A LENGUA CON PESPUNTE HILO 20/40 3 PUNTADAS/CM.</w:t>
      </w:r>
      <w:r w:rsidR="00DF269B">
        <w:rPr>
          <w:rFonts w:eastAsia="Times New Roman" w:cs="Calibri"/>
          <w:sz w:val="20"/>
          <w:szCs w:val="20"/>
          <w:lang w:eastAsia="es-MX"/>
        </w:rPr>
        <w:t xml:space="preserve"> </w:t>
      </w:r>
      <w:r>
        <w:rPr>
          <w:rFonts w:eastAsia="Times New Roman" w:cs="Calibri"/>
          <w:sz w:val="20"/>
          <w:szCs w:val="20"/>
          <w:lang w:eastAsia="es-MX"/>
        </w:rPr>
        <w:t>FORROS CALZADOR Y TALONES UNIDOS CON PESPUNTE HILO 40/</w:t>
      </w:r>
      <w:r w:rsidR="00DF269B">
        <w:rPr>
          <w:rFonts w:eastAsia="Times New Roman" w:cs="Calibri"/>
          <w:sz w:val="20"/>
          <w:szCs w:val="20"/>
          <w:lang w:eastAsia="es-MX"/>
        </w:rPr>
        <w:t xml:space="preserve">40 4 PUNTADAS/CM. FORRO RIBETE </w:t>
      </w:r>
      <w:r>
        <w:rPr>
          <w:rFonts w:eastAsia="Times New Roman" w:cs="Calibri"/>
          <w:sz w:val="20"/>
          <w:szCs w:val="20"/>
          <w:lang w:eastAsia="es-MX"/>
        </w:rPr>
        <w:t>UNIDO A CALZADOR-TALONES CON PESPUNTE HILO 40/40 4 PUNTADAS/CM.</w:t>
      </w:r>
      <w:r w:rsidR="00DF269B">
        <w:rPr>
          <w:rFonts w:eastAsia="Times New Roman" w:cs="Calibri"/>
          <w:sz w:val="20"/>
          <w:szCs w:val="20"/>
          <w:lang w:eastAsia="es-MX"/>
        </w:rPr>
        <w:t xml:space="preserve"> </w:t>
      </w:r>
      <w:r>
        <w:rPr>
          <w:rFonts w:eastAsia="Times New Roman" w:cs="Calibri"/>
          <w:sz w:val="20"/>
          <w:szCs w:val="20"/>
          <w:lang w:eastAsia="es-MX"/>
        </w:rPr>
        <w:t>FORRO TALONES UNIDO A TALONES DE PIEL CON HILO 40/40 Y</w:t>
      </w:r>
      <w:r w:rsidR="00DF269B">
        <w:rPr>
          <w:rFonts w:eastAsia="Times New Roman" w:cs="Calibri"/>
          <w:sz w:val="20"/>
          <w:szCs w:val="20"/>
          <w:lang w:eastAsia="es-MX"/>
        </w:rPr>
        <w:t xml:space="preserve"> CINTILLA DE REFUERZO. ESPONJA </w:t>
      </w:r>
      <w:r>
        <w:rPr>
          <w:rFonts w:eastAsia="Times New Roman" w:cs="Calibri"/>
          <w:sz w:val="20"/>
          <w:szCs w:val="20"/>
          <w:lang w:eastAsia="es-MX"/>
        </w:rPr>
        <w:t>EMPALMADA AL HILO DE CERRADO. REVOLTEADO DE TALONES Y ENCUARTE CON HILO</w:t>
      </w:r>
      <w:r w:rsidR="00DF269B">
        <w:rPr>
          <w:rFonts w:eastAsia="Times New Roman" w:cs="Calibri"/>
          <w:sz w:val="20"/>
          <w:szCs w:val="20"/>
          <w:lang w:eastAsia="es-MX"/>
        </w:rPr>
        <w:t xml:space="preserve"> 20/40 CON 3 </w:t>
      </w:r>
      <w:r>
        <w:rPr>
          <w:rFonts w:eastAsia="Times New Roman" w:cs="Calibri"/>
          <w:sz w:val="20"/>
          <w:szCs w:val="20"/>
          <w:lang w:eastAsia="es-MX"/>
        </w:rPr>
        <w:lastRenderedPageBreak/>
        <w:t>PUNTADAS/CM. CHALECOS ENCUARTARTADOS CON HILO 20/40 4 PUNTADAS/CM.</w:t>
      </w:r>
      <w:r w:rsidR="00DF269B">
        <w:rPr>
          <w:rFonts w:eastAsia="Times New Roman" w:cs="Calibri"/>
          <w:sz w:val="20"/>
          <w:szCs w:val="20"/>
          <w:lang w:eastAsia="es-MX"/>
        </w:rPr>
        <w:t xml:space="preserve"> </w:t>
      </w:r>
      <w:r>
        <w:rPr>
          <w:rFonts w:eastAsia="Times New Roman" w:cs="Calibri"/>
          <w:sz w:val="20"/>
          <w:szCs w:val="20"/>
          <w:lang w:eastAsia="es-MX"/>
        </w:rPr>
        <w:t>TALONES UNIDOS A CHINELA CON DOBLE PESPUNTE HILO 20/40 4 PUNTADAS/CM.</w:t>
      </w:r>
      <w:r w:rsidR="00DF269B">
        <w:rPr>
          <w:rFonts w:eastAsia="Times New Roman" w:cs="Calibri"/>
          <w:sz w:val="20"/>
          <w:szCs w:val="20"/>
          <w:lang w:eastAsia="es-MX"/>
        </w:rPr>
        <w:t xml:space="preserve"> </w:t>
      </w:r>
      <w:r>
        <w:rPr>
          <w:rFonts w:eastAsia="Times New Roman" w:cs="Calibri"/>
          <w:sz w:val="20"/>
          <w:szCs w:val="20"/>
          <w:lang w:eastAsia="es-MX"/>
        </w:rPr>
        <w:t>CHALECOS CON 8 OJILLOS, 4 POR LADO.</w:t>
      </w:r>
    </w:p>
    <w:p w:rsidR="008D67C8" w:rsidRDefault="008D67C8" w:rsidP="008D67C8">
      <w:pPr>
        <w:tabs>
          <w:tab w:val="left" w:pos="2340"/>
        </w:tabs>
        <w:spacing w:after="100" w:afterAutospacing="1" w:line="220" w:lineRule="atLeast"/>
        <w:ind w:left="2340" w:hanging="2340"/>
        <w:rPr>
          <w:rFonts w:eastAsia="Times New Roman" w:cs="Calibri"/>
          <w:sz w:val="20"/>
          <w:szCs w:val="20"/>
          <w:lang w:eastAsia="es-MX"/>
        </w:rPr>
      </w:pPr>
    </w:p>
    <w:p w:rsidR="008D67C8" w:rsidRDefault="000E23A3" w:rsidP="008D67C8">
      <w:pPr>
        <w:tabs>
          <w:tab w:val="left" w:pos="2340"/>
        </w:tabs>
        <w:spacing w:after="100" w:afterAutospacing="1" w:line="220" w:lineRule="atLeast"/>
        <w:ind w:left="2340" w:hanging="2340"/>
        <w:rPr>
          <w:rFonts w:eastAsia="Times New Roman" w:cs="Calibri"/>
          <w:sz w:val="20"/>
          <w:szCs w:val="20"/>
          <w:lang w:eastAsia="es-MX"/>
        </w:rPr>
      </w:pPr>
      <w:r>
        <w:rPr>
          <w:noProof/>
        </w:rPr>
        <w:pict>
          <v:shape id="Picture 5" o:spid="_x0000_s1063" type="#_x0000_t75" style="position:absolute;left:0;text-align:left;margin-left:177.2pt;margin-top:17.65pt;width:272.65pt;height:208.65pt;z-index:3;visibility:visible">
            <v:imagedata r:id="rId14" o:title=""/>
          </v:shape>
        </w:pict>
      </w:r>
    </w:p>
    <w:p w:rsidR="008D67C8" w:rsidRDefault="008D67C8" w:rsidP="008D67C8">
      <w:pPr>
        <w:tabs>
          <w:tab w:val="left" w:pos="2340"/>
        </w:tabs>
        <w:spacing w:after="100" w:afterAutospacing="1" w:line="220" w:lineRule="atLeast"/>
        <w:ind w:left="2340" w:hanging="2340"/>
        <w:rPr>
          <w:rFonts w:eastAsia="Times New Roman" w:cs="Calibri"/>
          <w:sz w:val="20"/>
          <w:szCs w:val="20"/>
          <w:lang w:eastAsia="es-MX"/>
        </w:rPr>
      </w:pPr>
    </w:p>
    <w:p w:rsidR="008D67C8" w:rsidRDefault="008D67C8" w:rsidP="008D67C8">
      <w:pPr>
        <w:tabs>
          <w:tab w:val="left" w:pos="2340"/>
        </w:tabs>
        <w:spacing w:after="100" w:afterAutospacing="1" w:line="220" w:lineRule="atLeast"/>
        <w:ind w:left="2340" w:hanging="2340"/>
        <w:rPr>
          <w:rFonts w:eastAsia="Times New Roman" w:cs="Calibri"/>
          <w:sz w:val="20"/>
          <w:szCs w:val="20"/>
          <w:lang w:eastAsia="es-MX"/>
        </w:rPr>
      </w:pPr>
    </w:p>
    <w:p w:rsidR="008D67C8" w:rsidRDefault="008D67C8" w:rsidP="008D67C8">
      <w:pPr>
        <w:tabs>
          <w:tab w:val="left" w:pos="2340"/>
        </w:tabs>
        <w:spacing w:after="100" w:afterAutospacing="1" w:line="220" w:lineRule="atLeast"/>
        <w:ind w:left="2340" w:hanging="2340"/>
        <w:rPr>
          <w:rFonts w:eastAsia="Times New Roman" w:cs="Calibri"/>
          <w:sz w:val="20"/>
          <w:szCs w:val="20"/>
          <w:lang w:eastAsia="es-MX"/>
        </w:rPr>
      </w:pPr>
    </w:p>
    <w:p w:rsidR="008D67C8" w:rsidRDefault="008D67C8" w:rsidP="008D67C8">
      <w:pPr>
        <w:tabs>
          <w:tab w:val="left" w:pos="2340"/>
        </w:tabs>
        <w:spacing w:after="100" w:afterAutospacing="1" w:line="220" w:lineRule="atLeast"/>
        <w:ind w:left="2340" w:hanging="2340"/>
        <w:rPr>
          <w:rFonts w:eastAsia="Times New Roman" w:cs="Calibri"/>
          <w:sz w:val="20"/>
          <w:szCs w:val="20"/>
          <w:lang w:eastAsia="es-MX"/>
        </w:rPr>
      </w:pPr>
    </w:p>
    <w:p w:rsidR="008D67C8" w:rsidRDefault="008D67C8" w:rsidP="005E4ABB">
      <w:pPr>
        <w:tabs>
          <w:tab w:val="left" w:pos="2340"/>
        </w:tabs>
        <w:spacing w:after="100" w:afterAutospacing="1" w:line="220" w:lineRule="atLeast"/>
        <w:rPr>
          <w:rFonts w:eastAsia="Times New Roman" w:cs="Calibri"/>
          <w:sz w:val="20"/>
          <w:szCs w:val="20"/>
          <w:lang w:eastAsia="es-MX"/>
        </w:rPr>
      </w:pPr>
    </w:p>
    <w:p w:rsidR="008D67C8" w:rsidRDefault="008D67C8" w:rsidP="008D67C8">
      <w:pPr>
        <w:tabs>
          <w:tab w:val="left" w:pos="2340"/>
        </w:tabs>
        <w:spacing w:after="100" w:afterAutospacing="1" w:line="220" w:lineRule="atLeast"/>
        <w:ind w:left="2340" w:hanging="2340"/>
        <w:rPr>
          <w:rFonts w:eastAsia="Times New Roman" w:cs="Calibri"/>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5E4ABB" w:rsidRDefault="005E4ABB" w:rsidP="008D67C8">
      <w:pPr>
        <w:spacing w:after="0" w:line="240" w:lineRule="auto"/>
        <w:rPr>
          <w:rFonts w:eastAsia="Times New Roman" w:cs="Calibri"/>
          <w:b/>
          <w:sz w:val="20"/>
          <w:szCs w:val="20"/>
          <w:lang w:eastAsia="es-MX"/>
        </w:rPr>
      </w:pPr>
    </w:p>
    <w:p w:rsidR="00807013" w:rsidRDefault="00807013" w:rsidP="00B20353">
      <w:pPr>
        <w:rPr>
          <w:rFonts w:cs="Arial"/>
          <w:b/>
          <w:sz w:val="28"/>
          <w:szCs w:val="28"/>
        </w:rPr>
      </w:pPr>
    </w:p>
    <w:p w:rsidR="00807013" w:rsidRDefault="00807013" w:rsidP="00B20353">
      <w:pPr>
        <w:rPr>
          <w:rFonts w:cs="Arial"/>
          <w:b/>
          <w:sz w:val="28"/>
          <w:szCs w:val="28"/>
        </w:rPr>
      </w:pPr>
    </w:p>
    <w:p w:rsidR="00807013" w:rsidRDefault="00807013" w:rsidP="00B20353">
      <w:pPr>
        <w:rPr>
          <w:rFonts w:cs="Arial"/>
          <w:b/>
          <w:sz w:val="28"/>
          <w:szCs w:val="28"/>
        </w:rPr>
      </w:pPr>
    </w:p>
    <w:p w:rsidR="00B20353" w:rsidRPr="00B20353" w:rsidRDefault="00B20353" w:rsidP="00B20353">
      <w:pPr>
        <w:rPr>
          <w:rFonts w:cs="Arial"/>
          <w:b/>
          <w:sz w:val="28"/>
          <w:szCs w:val="28"/>
        </w:rPr>
      </w:pPr>
      <w:r>
        <w:rPr>
          <w:rFonts w:cs="Arial"/>
          <w:b/>
          <w:sz w:val="28"/>
          <w:szCs w:val="28"/>
        </w:rPr>
        <w:lastRenderedPageBreak/>
        <w:t xml:space="preserve">PARTIDA </w:t>
      </w:r>
      <w:r w:rsidR="00807013">
        <w:rPr>
          <w:rFonts w:cs="Arial"/>
          <w:b/>
          <w:sz w:val="28"/>
          <w:szCs w:val="28"/>
        </w:rPr>
        <w:t>7</w:t>
      </w:r>
    </w:p>
    <w:p w:rsidR="008D67C8" w:rsidRDefault="008D67C8" w:rsidP="008D67C8">
      <w:pPr>
        <w:spacing w:after="0" w:line="240" w:lineRule="auto"/>
        <w:rPr>
          <w:rFonts w:eastAsia="Times New Roman" w:cs="Calibri"/>
          <w:b/>
          <w:sz w:val="20"/>
          <w:szCs w:val="20"/>
          <w:lang w:eastAsia="es-MX"/>
        </w:rPr>
      </w:pPr>
      <w:r>
        <w:rPr>
          <w:rFonts w:eastAsia="Times New Roman" w:cs="Calibri"/>
          <w:b/>
          <w:sz w:val="20"/>
          <w:szCs w:val="20"/>
          <w:lang w:eastAsia="es-MX"/>
        </w:rPr>
        <w:t>CALZADO</w:t>
      </w:r>
      <w:r w:rsidR="005E4ABB">
        <w:rPr>
          <w:rFonts w:eastAsia="Times New Roman" w:cs="Calibri"/>
          <w:b/>
          <w:sz w:val="20"/>
          <w:szCs w:val="20"/>
          <w:lang w:eastAsia="es-MX"/>
        </w:rPr>
        <w:t xml:space="preserve"> DE PISO BLANCO PARA DAMA</w:t>
      </w:r>
    </w:p>
    <w:p w:rsidR="008D67C8" w:rsidRDefault="008D67C8" w:rsidP="008D67C8">
      <w:pPr>
        <w:spacing w:after="0" w:line="240" w:lineRule="auto"/>
        <w:rPr>
          <w:rFonts w:eastAsia="Times New Roman" w:cs="Calibri"/>
          <w:b/>
          <w:sz w:val="20"/>
          <w:szCs w:val="20"/>
          <w:lang w:eastAsia="es-MX"/>
        </w:rPr>
      </w:pPr>
    </w:p>
    <w:p w:rsidR="008D67C8" w:rsidRDefault="008D67C8" w:rsidP="008D67C8">
      <w:pPr>
        <w:tabs>
          <w:tab w:val="left" w:pos="1080"/>
          <w:tab w:val="left" w:pos="1985"/>
        </w:tabs>
        <w:spacing w:after="0" w:line="240" w:lineRule="auto"/>
        <w:rPr>
          <w:sz w:val="20"/>
          <w:szCs w:val="20"/>
        </w:rPr>
      </w:pPr>
      <w:r>
        <w:rPr>
          <w:sz w:val="20"/>
          <w:szCs w:val="20"/>
        </w:rPr>
        <w:t>CONSTRUCCION:</w:t>
      </w:r>
      <w:r>
        <w:rPr>
          <w:sz w:val="20"/>
          <w:szCs w:val="20"/>
        </w:rPr>
        <w:tab/>
        <w:t>INYECCION DIRECTA</w:t>
      </w:r>
    </w:p>
    <w:p w:rsidR="008D67C8" w:rsidRDefault="008D67C8" w:rsidP="008D67C8">
      <w:pPr>
        <w:tabs>
          <w:tab w:val="left" w:pos="1080"/>
          <w:tab w:val="left" w:pos="1985"/>
        </w:tabs>
        <w:spacing w:after="0" w:line="240" w:lineRule="auto"/>
        <w:rPr>
          <w:sz w:val="20"/>
          <w:szCs w:val="20"/>
        </w:rPr>
      </w:pPr>
    </w:p>
    <w:p w:rsidR="008D67C8" w:rsidRDefault="008D67C8" w:rsidP="008D67C8">
      <w:pPr>
        <w:tabs>
          <w:tab w:val="left" w:pos="1080"/>
          <w:tab w:val="left" w:pos="1985"/>
        </w:tabs>
        <w:spacing w:after="0" w:line="240" w:lineRule="auto"/>
        <w:rPr>
          <w:sz w:val="20"/>
          <w:szCs w:val="20"/>
        </w:rPr>
      </w:pPr>
      <w:r>
        <w:rPr>
          <w:sz w:val="20"/>
          <w:szCs w:val="20"/>
        </w:rPr>
        <w:t>TIPO DE SUELA:</w:t>
      </w:r>
      <w:r>
        <w:rPr>
          <w:sz w:val="20"/>
          <w:szCs w:val="20"/>
        </w:rPr>
        <w:tab/>
        <w:t>PU</w:t>
      </w:r>
    </w:p>
    <w:p w:rsidR="008D67C8" w:rsidRDefault="008D67C8" w:rsidP="008D67C8">
      <w:pPr>
        <w:tabs>
          <w:tab w:val="left" w:pos="1080"/>
          <w:tab w:val="left" w:pos="1985"/>
        </w:tabs>
        <w:spacing w:after="0" w:line="240" w:lineRule="auto"/>
        <w:rPr>
          <w:sz w:val="20"/>
          <w:szCs w:val="20"/>
        </w:rPr>
      </w:pPr>
    </w:p>
    <w:p w:rsidR="008D67C8" w:rsidRDefault="008D67C8" w:rsidP="008D67C8">
      <w:pPr>
        <w:tabs>
          <w:tab w:val="left" w:pos="1985"/>
        </w:tabs>
        <w:spacing w:after="0" w:line="240" w:lineRule="auto"/>
        <w:rPr>
          <w:sz w:val="20"/>
          <w:szCs w:val="20"/>
        </w:rPr>
      </w:pPr>
      <w:r>
        <w:rPr>
          <w:sz w:val="20"/>
          <w:szCs w:val="20"/>
        </w:rPr>
        <w:t>CHOCLO:</w:t>
      </w:r>
      <w:r>
        <w:rPr>
          <w:sz w:val="20"/>
          <w:szCs w:val="20"/>
        </w:rPr>
        <w:tab/>
        <w:t>CASUAL</w:t>
      </w:r>
    </w:p>
    <w:p w:rsidR="008D67C8" w:rsidRDefault="008D67C8" w:rsidP="008D67C8">
      <w:pPr>
        <w:tabs>
          <w:tab w:val="left" w:pos="1080"/>
          <w:tab w:val="left" w:pos="1985"/>
        </w:tabs>
        <w:spacing w:after="0" w:line="240" w:lineRule="auto"/>
        <w:ind w:left="2127" w:hanging="2127"/>
        <w:rPr>
          <w:sz w:val="20"/>
          <w:szCs w:val="20"/>
        </w:rPr>
      </w:pPr>
    </w:p>
    <w:p w:rsidR="008D67C8" w:rsidRDefault="008D67C8" w:rsidP="008D67C8">
      <w:pPr>
        <w:tabs>
          <w:tab w:val="left" w:pos="1080"/>
          <w:tab w:val="left" w:pos="1985"/>
        </w:tabs>
        <w:spacing w:after="0" w:line="240" w:lineRule="auto"/>
        <w:ind w:left="1985" w:hanging="1985"/>
        <w:rPr>
          <w:sz w:val="20"/>
          <w:szCs w:val="20"/>
        </w:rPr>
      </w:pPr>
      <w:r>
        <w:rPr>
          <w:sz w:val="20"/>
          <w:szCs w:val="20"/>
        </w:rPr>
        <w:t>EJECUCION DEL CORTE:</w:t>
      </w:r>
      <w:r>
        <w:rPr>
          <w:sz w:val="20"/>
          <w:szCs w:val="20"/>
        </w:rPr>
        <w:tab/>
        <w:t xml:space="preserve">CANTOS DE PIEL LISOS Y PINTADOS. TALONES CON PESPUNTES DE VISTA EN 2 AGUJAS, HILO 60/60 Y PUNTADAS POR CM. REMATE UNIDO A TALONES CON 2 PESPUNTES HILO 60/60 5 PUNTADAS POR CM. FORRO CALZADOR UNIDO  A FORRO TALONES CON UN PESPUNTE HILO 60/60 5 PUNTADAS POR CM. FORRO ARMADO UNIDO A TALONES ARMADOS CON UN PESPUNTE HILO 60/60 4 PUNTADAS POR CM. Y CINTILLA DE REFUERZO DE </w:t>
      </w:r>
      <w:smartTag w:uri="urn:schemas-microsoft-com:office:smarttags" w:element="metricconverter">
        <w:smartTagPr>
          <w:attr w:name="ProductID" w:val="2.38 MM"/>
        </w:smartTagPr>
        <w:r>
          <w:rPr>
            <w:sz w:val="20"/>
            <w:szCs w:val="20"/>
          </w:rPr>
          <w:t>2.38 MM</w:t>
        </w:r>
      </w:smartTag>
      <w:r>
        <w:rPr>
          <w:sz w:val="20"/>
          <w:szCs w:val="20"/>
        </w:rPr>
        <w:t xml:space="preserve">. ESPONJA EMPALMADA EN PIEL AL FILO DE CERRADO. FORRO TALONES REVOLTEADOS Y ENCUARTADOS CON UN PESPUNTE HILO 60/60 4 PUNTADAS POR CM. CHALECOS ENCUARTADOS CON UN PESPUNTE HILO 60/60 5 PUNTADAS POR CM. LENGUA UNIDA A CHINELA CON UN PESPUNTE DE HILO 60/60 5 PUNTADAS POR CM. FORRO CHINELA UNIDO A CHINELA EN AREA DE </w:t>
      </w:r>
      <w:smartTag w:uri="urn:schemas-microsoft-com:office:smarttags" w:element="PersonName">
        <w:smartTagPr>
          <w:attr w:name="ProductID" w:val="LA LENGUA CON"/>
        </w:smartTagPr>
        <w:smartTag w:uri="urn:schemas-microsoft-com:office:smarttags" w:element="PersonName">
          <w:smartTagPr>
            <w:attr w:name="ProductID" w:val="LA LENGUA"/>
          </w:smartTagPr>
          <w:r>
            <w:rPr>
              <w:sz w:val="20"/>
              <w:szCs w:val="20"/>
            </w:rPr>
            <w:t>LA LENGUA</w:t>
          </w:r>
        </w:smartTag>
        <w:r>
          <w:rPr>
            <w:sz w:val="20"/>
            <w:szCs w:val="20"/>
          </w:rPr>
          <w:t xml:space="preserve"> CON</w:t>
        </w:r>
      </w:smartTag>
      <w:r>
        <w:rPr>
          <w:sz w:val="20"/>
          <w:szCs w:val="20"/>
        </w:rPr>
        <w:t xml:space="preserve"> UN PESPUNTE HILO 60/60 5 PUNTADAS POR CM. TALONES UNIDOS A CHINELA  CON 2 PESPUNTES HILO 60/60 5 PUNTADAS POR CM.</w:t>
      </w:r>
    </w:p>
    <w:p w:rsidR="008D67C8" w:rsidRDefault="000E23A3" w:rsidP="008D67C8">
      <w:pPr>
        <w:tabs>
          <w:tab w:val="left" w:pos="1080"/>
          <w:tab w:val="left" w:pos="2160"/>
        </w:tabs>
        <w:spacing w:line="80" w:lineRule="atLeast"/>
        <w:ind w:left="2127" w:hanging="2127"/>
        <w:rPr>
          <w:sz w:val="20"/>
          <w:szCs w:val="20"/>
        </w:rPr>
      </w:pPr>
      <w:r>
        <w:rPr>
          <w:noProof/>
        </w:rPr>
        <w:pict>
          <v:shape id="foto" o:spid="_x0000_s1062" type="#_x0000_t75" style="position:absolute;left:0;text-align:left;margin-left:256.5pt;margin-top:8.25pt;width:183.95pt;height:152.2pt;z-index:2" o:bordertopcolor="this" o:borderleftcolor="this" o:borderbottomcolor="this" o:borderrightcolor="this" stroked="t" strokecolor="white" strokeweight=".5pt">
            <v:imagedata r:id="rId15" o:title="58120001f"/>
          </v:shape>
        </w:pict>
      </w:r>
    </w:p>
    <w:p w:rsidR="008D67C8" w:rsidRDefault="008D67C8" w:rsidP="008D67C8">
      <w:pPr>
        <w:tabs>
          <w:tab w:val="left" w:pos="1080"/>
          <w:tab w:val="left" w:pos="2160"/>
        </w:tabs>
        <w:spacing w:line="80" w:lineRule="atLeast"/>
        <w:ind w:left="2127" w:hanging="2127"/>
        <w:rPr>
          <w:sz w:val="20"/>
          <w:szCs w:val="20"/>
        </w:rPr>
      </w:pPr>
    </w:p>
    <w:p w:rsidR="008D67C8" w:rsidRDefault="008D67C8" w:rsidP="008D67C8">
      <w:pPr>
        <w:tabs>
          <w:tab w:val="left" w:pos="1080"/>
          <w:tab w:val="left" w:pos="2160"/>
        </w:tabs>
        <w:spacing w:line="80" w:lineRule="atLeast"/>
        <w:ind w:left="2127" w:hanging="2127"/>
        <w:rPr>
          <w:sz w:val="20"/>
          <w:szCs w:val="20"/>
        </w:rPr>
      </w:pPr>
    </w:p>
    <w:p w:rsidR="008D67C8" w:rsidRDefault="008D67C8" w:rsidP="008D67C8">
      <w:pPr>
        <w:tabs>
          <w:tab w:val="left" w:pos="1080"/>
          <w:tab w:val="left" w:pos="2160"/>
        </w:tabs>
        <w:spacing w:line="80" w:lineRule="atLeast"/>
        <w:ind w:left="2127" w:hanging="2127"/>
        <w:rPr>
          <w:sz w:val="20"/>
          <w:szCs w:val="20"/>
        </w:rPr>
      </w:pPr>
    </w:p>
    <w:p w:rsidR="008D67C8" w:rsidRDefault="008D67C8" w:rsidP="008D67C8">
      <w:pPr>
        <w:tabs>
          <w:tab w:val="left" w:pos="1080"/>
          <w:tab w:val="left" w:pos="2160"/>
        </w:tabs>
        <w:spacing w:line="80" w:lineRule="atLeast"/>
        <w:ind w:left="2127" w:hanging="2127"/>
        <w:rPr>
          <w:sz w:val="20"/>
          <w:szCs w:val="20"/>
        </w:rPr>
      </w:pPr>
    </w:p>
    <w:p w:rsidR="008D67C8" w:rsidRDefault="008D67C8" w:rsidP="008D67C8">
      <w:pPr>
        <w:tabs>
          <w:tab w:val="left" w:pos="1080"/>
          <w:tab w:val="left" w:pos="2160"/>
        </w:tabs>
        <w:spacing w:line="80" w:lineRule="atLeast"/>
        <w:ind w:left="2127" w:hanging="2127"/>
        <w:rPr>
          <w:sz w:val="20"/>
          <w:szCs w:val="20"/>
        </w:rPr>
      </w:pPr>
    </w:p>
    <w:p w:rsidR="008D67C8" w:rsidRDefault="008D67C8" w:rsidP="008D67C8">
      <w:pPr>
        <w:tabs>
          <w:tab w:val="left" w:pos="1080"/>
          <w:tab w:val="left" w:pos="2160"/>
        </w:tabs>
        <w:spacing w:line="80" w:lineRule="atLeast"/>
        <w:ind w:left="2127" w:hanging="2127"/>
        <w:rPr>
          <w:sz w:val="20"/>
          <w:szCs w:val="20"/>
        </w:rPr>
      </w:pPr>
    </w:p>
    <w:p w:rsidR="008D67C8" w:rsidRDefault="008D67C8" w:rsidP="008D67C8">
      <w:pPr>
        <w:tabs>
          <w:tab w:val="left" w:pos="1080"/>
          <w:tab w:val="left" w:pos="2160"/>
        </w:tabs>
        <w:spacing w:line="80" w:lineRule="atLeast"/>
        <w:ind w:left="2127" w:hanging="2127"/>
        <w:rPr>
          <w:sz w:val="20"/>
          <w:szCs w:val="20"/>
        </w:rPr>
      </w:pPr>
    </w:p>
    <w:p w:rsidR="000178CF" w:rsidRDefault="000178CF" w:rsidP="008D67C8">
      <w:pPr>
        <w:tabs>
          <w:tab w:val="left" w:pos="1080"/>
          <w:tab w:val="left" w:pos="2160"/>
        </w:tabs>
        <w:spacing w:line="80" w:lineRule="atLeast"/>
        <w:ind w:left="2127" w:hanging="2127"/>
        <w:rPr>
          <w:sz w:val="20"/>
          <w:szCs w:val="20"/>
        </w:rPr>
      </w:pPr>
    </w:p>
    <w:p w:rsidR="000178CF" w:rsidRDefault="000178CF" w:rsidP="008D67C8">
      <w:pPr>
        <w:tabs>
          <w:tab w:val="left" w:pos="1080"/>
          <w:tab w:val="left" w:pos="2160"/>
        </w:tabs>
        <w:spacing w:line="80" w:lineRule="atLeast"/>
        <w:ind w:left="2127" w:hanging="2127"/>
        <w:rPr>
          <w:sz w:val="20"/>
          <w:szCs w:val="20"/>
        </w:rPr>
      </w:pPr>
    </w:p>
    <w:p w:rsidR="00AD620F" w:rsidRPr="0020123C" w:rsidRDefault="0060376C" w:rsidP="00AD620F">
      <w:pPr>
        <w:spacing w:after="0" w:line="240" w:lineRule="auto"/>
        <w:rPr>
          <w:rFonts w:cs="Arial"/>
          <w:b/>
        </w:rPr>
      </w:pPr>
      <w:r>
        <w:rPr>
          <w:rFonts w:cs="Arial"/>
          <w:b/>
        </w:rPr>
        <w:lastRenderedPageBreak/>
        <w:t>MONTO MÁXIMO A CONTRATAR: $</w:t>
      </w:r>
      <w:r w:rsidR="00593D5F" w:rsidRPr="00593D5F">
        <w:rPr>
          <w:rFonts w:cs="Arial"/>
          <w:b/>
        </w:rPr>
        <w:t>605</w:t>
      </w:r>
      <w:r w:rsidR="00593D5F">
        <w:rPr>
          <w:rFonts w:cs="Arial"/>
          <w:b/>
        </w:rPr>
        <w:t>,</w:t>
      </w:r>
      <w:r w:rsidR="00593D5F" w:rsidRPr="00593D5F">
        <w:rPr>
          <w:rFonts w:cs="Arial"/>
          <w:b/>
        </w:rPr>
        <w:t>633.73</w:t>
      </w:r>
      <w:r w:rsidR="00AD620F" w:rsidRPr="0020123C">
        <w:rPr>
          <w:rFonts w:cs="Arial"/>
          <w:b/>
        </w:rPr>
        <w:t xml:space="preserve"> IMPORTE ANTES DE I.V.A.</w:t>
      </w:r>
    </w:p>
    <w:p w:rsidR="00AD620F" w:rsidRPr="0020123C" w:rsidRDefault="00AD620F" w:rsidP="00593D5F">
      <w:pPr>
        <w:rPr>
          <w:rFonts w:cs="Arial"/>
          <w:b/>
        </w:rPr>
      </w:pPr>
      <w:r w:rsidRPr="0020123C">
        <w:rPr>
          <w:rFonts w:cs="Arial"/>
          <w:b/>
        </w:rPr>
        <w:t>MONTO MÍNIMO A CONTRATAR: $</w:t>
      </w:r>
      <w:r w:rsidR="00593D5F">
        <w:rPr>
          <w:rFonts w:cs="Arial"/>
          <w:b/>
        </w:rPr>
        <w:t>242,253.49</w:t>
      </w:r>
      <w:r w:rsidRPr="0020123C">
        <w:rPr>
          <w:rFonts w:cs="Arial"/>
          <w:b/>
        </w:rPr>
        <w:t xml:space="preserve"> IMPORTE ANTES DE I.V.A.</w:t>
      </w:r>
    </w:p>
    <w:p w:rsidR="00AD620F" w:rsidRDefault="0060376C" w:rsidP="0060376C">
      <w:pPr>
        <w:spacing w:after="0" w:line="240" w:lineRule="auto"/>
        <w:jc w:val="left"/>
        <w:rPr>
          <w:rFonts w:cs="Arial"/>
          <w:b/>
          <w:sz w:val="16"/>
        </w:rPr>
      </w:pPr>
      <w:r>
        <w:rPr>
          <w:rFonts w:cs="Arial"/>
          <w:b/>
        </w:rPr>
        <w:t>LAS MARCAS Y MODELOS CONTENIDOS EN LAS DESCRIPCIONES DEL ANEXO TÉCNICO SON CLASIFICADAS COMO MARCA Y/O MODELO “TIPO” Y SE DEBERÁ DE COTIZAR ALGO DE CARACTERÍSTICAS IGUALES O SUPERIORES.</w:t>
      </w:r>
    </w:p>
    <w:p w:rsidR="000178CF" w:rsidRPr="00A41B53" w:rsidRDefault="000178CF" w:rsidP="000178CF">
      <w:pPr>
        <w:spacing w:after="0" w:line="240" w:lineRule="auto"/>
        <w:ind w:left="720"/>
        <w:rPr>
          <w:rFonts w:cs="Arial"/>
        </w:rPr>
      </w:pPr>
    </w:p>
    <w:p w:rsidR="000178CF" w:rsidRPr="007420C6" w:rsidRDefault="000178CF" w:rsidP="000178CF">
      <w:pPr>
        <w:numPr>
          <w:ilvl w:val="0"/>
          <w:numId w:val="30"/>
        </w:numPr>
        <w:spacing w:after="0" w:line="240" w:lineRule="auto"/>
        <w:rPr>
          <w:rFonts w:cs="Arial"/>
        </w:rPr>
      </w:pPr>
      <w:r w:rsidRPr="007420C6">
        <w:rPr>
          <w:rFonts w:cs="Arial"/>
          <w:b/>
        </w:rPr>
        <w:t>“El CINVESTAV”</w:t>
      </w:r>
      <w:r w:rsidRPr="007420C6">
        <w:rPr>
          <w:rFonts w:cs="Arial"/>
        </w:rPr>
        <w:t xml:space="preserve">, realizará la adjudicación de </w:t>
      </w:r>
      <w:r>
        <w:rPr>
          <w:rFonts w:cs="Arial"/>
        </w:rPr>
        <w:t>cada partida</w:t>
      </w:r>
      <w:r w:rsidRPr="007420C6">
        <w:rPr>
          <w:rFonts w:cs="Arial"/>
        </w:rPr>
        <w:t xml:space="preserve"> </w:t>
      </w:r>
      <w:r>
        <w:rPr>
          <w:rFonts w:cs="Arial"/>
        </w:rPr>
        <w:t>al</w:t>
      </w:r>
      <w:r w:rsidRPr="007420C6">
        <w:rPr>
          <w:rFonts w:cs="Arial"/>
        </w:rPr>
        <w:t xml:space="preserve"> licitante</w:t>
      </w:r>
      <w:r>
        <w:rPr>
          <w:rFonts w:cs="Arial"/>
        </w:rPr>
        <w:t>(s)</w:t>
      </w:r>
      <w:r w:rsidRPr="007420C6">
        <w:rPr>
          <w:rFonts w:cs="Arial"/>
        </w:rPr>
        <w:t xml:space="preserve"> que hubiese</w:t>
      </w:r>
      <w:r>
        <w:rPr>
          <w:rFonts w:cs="Arial"/>
        </w:rPr>
        <w:t>(n)</w:t>
      </w:r>
      <w:r w:rsidRPr="007420C6">
        <w:rPr>
          <w:rFonts w:cs="Arial"/>
        </w:rPr>
        <w:t xml:space="preserve"> cumplido los requisitos de la licitación, siempre que las condiciones ofrecidas en cada una de ellas sean las más favorables para </w:t>
      </w:r>
      <w:smartTag w:uri="urn:schemas-microsoft-com:office:smarttags" w:element="PersonName">
        <w:smartTagPr>
          <w:attr w:name="ProductID" w:val="la Convocante."/>
        </w:smartTagPr>
        <w:r w:rsidRPr="007420C6">
          <w:rPr>
            <w:rFonts w:cs="Arial"/>
          </w:rPr>
          <w:t>la Convocante.</w:t>
        </w:r>
      </w:smartTag>
    </w:p>
    <w:p w:rsidR="000178CF" w:rsidRPr="007420C6" w:rsidRDefault="000178CF" w:rsidP="000178CF">
      <w:pPr>
        <w:spacing w:after="0" w:line="240" w:lineRule="auto"/>
        <w:rPr>
          <w:rFonts w:cs="Arial"/>
          <w:b/>
          <w:sz w:val="16"/>
        </w:rPr>
      </w:pPr>
    </w:p>
    <w:p w:rsidR="000178CF" w:rsidRPr="007420C6" w:rsidRDefault="000178CF" w:rsidP="000178CF">
      <w:pPr>
        <w:numPr>
          <w:ilvl w:val="0"/>
          <w:numId w:val="30"/>
        </w:numPr>
        <w:spacing w:after="0" w:line="240" w:lineRule="auto"/>
        <w:rPr>
          <w:rFonts w:cs="Arial"/>
        </w:rPr>
      </w:pPr>
      <w:r w:rsidRPr="007420C6">
        <w:rPr>
          <w:rFonts w:cs="Arial"/>
        </w:rPr>
        <w:t xml:space="preserve">Para preservar la calidad y vida útil de los bienes objeto del presente contrato o pedido </w:t>
      </w:r>
      <w:r w:rsidRPr="007420C6">
        <w:rPr>
          <w:rFonts w:cs="Arial"/>
          <w:b/>
          <w:bCs/>
        </w:rPr>
        <w:t>“EL PROVEEDOR”</w:t>
      </w:r>
      <w:r w:rsidRPr="007420C6">
        <w:rPr>
          <w:rFonts w:cs="Arial"/>
        </w:rPr>
        <w:t xml:space="preserve"> se obliga a proporcionar los recipientes adecuados para el suministro de los mismos durante su transporte, almacenaje y utilización en su caso, en el mismo se deberán indicar los cuidados especiales requeridos.</w:t>
      </w:r>
    </w:p>
    <w:p w:rsidR="000178CF" w:rsidRPr="007420C6" w:rsidRDefault="000178CF" w:rsidP="000178CF">
      <w:pPr>
        <w:spacing w:after="0" w:line="240" w:lineRule="auto"/>
        <w:rPr>
          <w:rFonts w:cs="Arial"/>
        </w:rPr>
      </w:pPr>
    </w:p>
    <w:p w:rsidR="000178CF" w:rsidRPr="007420C6" w:rsidRDefault="000178CF" w:rsidP="000178CF">
      <w:pPr>
        <w:numPr>
          <w:ilvl w:val="0"/>
          <w:numId w:val="30"/>
        </w:numPr>
        <w:spacing w:after="0" w:line="240" w:lineRule="auto"/>
        <w:rPr>
          <w:rFonts w:cs="Arial"/>
        </w:rPr>
      </w:pPr>
      <w:r w:rsidRPr="007420C6">
        <w:rPr>
          <w:rFonts w:cs="Arial"/>
        </w:rPr>
        <w:t xml:space="preserve">En caso de que se detecten vicios ocultos o defectos en los bienes durante su uso, dentro del período de garantía de UN AÑO como mínimo, contados a partir de su entrega, </w:t>
      </w:r>
      <w:r w:rsidRPr="007420C6">
        <w:rPr>
          <w:rFonts w:cs="Arial"/>
          <w:b/>
          <w:bCs/>
        </w:rPr>
        <w:t>“EL CINVESTAV”</w:t>
      </w:r>
      <w:r w:rsidRPr="007420C6">
        <w:rPr>
          <w:rFonts w:cs="Arial"/>
        </w:rPr>
        <w:t xml:space="preserve"> podrá devolver los bienes, obligándose </w:t>
      </w:r>
      <w:r w:rsidRPr="007420C6">
        <w:rPr>
          <w:rFonts w:cs="Arial"/>
          <w:b/>
          <w:bCs/>
        </w:rPr>
        <w:t>“EL PROVEEDOR”</w:t>
      </w:r>
      <w:r w:rsidRPr="007420C6">
        <w:rPr>
          <w:rFonts w:cs="Arial"/>
        </w:rPr>
        <w:t xml:space="preserve"> a aceptarlos y a restituirlos  al 100% en un plazo no mayor de 10 (DÍEZ) días naturales, posteriores  a la fecha de la devolución.</w:t>
      </w:r>
    </w:p>
    <w:p w:rsidR="000178CF" w:rsidRPr="007420C6" w:rsidRDefault="000178CF" w:rsidP="000178CF">
      <w:pPr>
        <w:spacing w:after="0" w:line="240" w:lineRule="auto"/>
        <w:rPr>
          <w:rFonts w:cs="Arial"/>
        </w:rPr>
      </w:pPr>
    </w:p>
    <w:p w:rsidR="000178CF" w:rsidRPr="007420C6" w:rsidRDefault="000178CF" w:rsidP="000178CF">
      <w:pPr>
        <w:numPr>
          <w:ilvl w:val="0"/>
          <w:numId w:val="30"/>
        </w:numPr>
        <w:spacing w:after="0" w:line="240" w:lineRule="auto"/>
        <w:rPr>
          <w:rFonts w:cs="Arial"/>
        </w:rPr>
      </w:pPr>
      <w:r w:rsidRPr="007420C6">
        <w:rPr>
          <w:rFonts w:cs="Arial"/>
        </w:rPr>
        <w:t xml:space="preserve">Los gastos que origine la devolución de los bienes serán por cuenta de </w:t>
      </w:r>
      <w:r w:rsidRPr="007420C6">
        <w:rPr>
          <w:rFonts w:cs="Arial"/>
          <w:b/>
          <w:bCs/>
        </w:rPr>
        <w:t>“EL PROVEEDOR”.</w:t>
      </w:r>
    </w:p>
    <w:p w:rsidR="000178CF" w:rsidRPr="007420C6" w:rsidRDefault="000178CF" w:rsidP="000178CF">
      <w:pPr>
        <w:spacing w:after="0" w:line="240" w:lineRule="auto"/>
        <w:rPr>
          <w:rFonts w:cs="Arial"/>
        </w:rPr>
      </w:pPr>
    </w:p>
    <w:p w:rsidR="000178CF" w:rsidRDefault="000178CF" w:rsidP="000178CF">
      <w:pPr>
        <w:numPr>
          <w:ilvl w:val="0"/>
          <w:numId w:val="30"/>
        </w:numPr>
        <w:spacing w:after="0" w:line="240" w:lineRule="auto"/>
        <w:rPr>
          <w:rFonts w:cs="Arial"/>
        </w:rPr>
      </w:pPr>
      <w:r w:rsidRPr="007420C6">
        <w:rPr>
          <w:rFonts w:cs="Arial"/>
          <w:b/>
          <w:bCs/>
        </w:rPr>
        <w:t xml:space="preserve">“EL PROVEEDOR” </w:t>
      </w:r>
      <w:r w:rsidRPr="007420C6">
        <w:rPr>
          <w:rFonts w:cs="Arial"/>
        </w:rPr>
        <w:t xml:space="preserve">garantiza que los bienes descritos en el anexo 1, están libres  de defectos  materiales y en buenas condiciones. En consecuencia, </w:t>
      </w:r>
      <w:r w:rsidRPr="007420C6">
        <w:rPr>
          <w:rFonts w:cs="Arial"/>
          <w:b/>
          <w:bCs/>
        </w:rPr>
        <w:t xml:space="preserve">“EL PROVEEDOR” </w:t>
      </w:r>
      <w:r w:rsidRPr="007420C6">
        <w:rPr>
          <w:rFonts w:cs="Arial"/>
        </w:rPr>
        <w:t xml:space="preserve">se compromete a responder de los defectos que existan en los bienes a suministrar, durante el tiempo de su vigencia y hasta el período de garantía de calidad y/o funcionamiento de los mismos otorgada por </w:t>
      </w:r>
      <w:r w:rsidRPr="007420C6">
        <w:rPr>
          <w:rFonts w:cs="Arial"/>
          <w:b/>
          <w:bCs/>
        </w:rPr>
        <w:t>“EL PROVEEDOR”</w:t>
      </w:r>
      <w:r w:rsidRPr="007420C6">
        <w:rPr>
          <w:rFonts w:cs="Arial"/>
        </w:rPr>
        <w:t xml:space="preserve"> en su cotización presentada a </w:t>
      </w:r>
      <w:r w:rsidRPr="007420C6">
        <w:rPr>
          <w:rFonts w:cs="Arial"/>
          <w:b/>
          <w:bCs/>
        </w:rPr>
        <w:t>“EL</w:t>
      </w:r>
      <w:r w:rsidRPr="007420C6">
        <w:rPr>
          <w:rFonts w:cs="Arial"/>
        </w:rPr>
        <w:t xml:space="preserve"> </w:t>
      </w:r>
      <w:r w:rsidRPr="007420C6">
        <w:rPr>
          <w:rFonts w:cs="Arial"/>
          <w:b/>
          <w:bCs/>
        </w:rPr>
        <w:t>CINVESTAV”</w:t>
      </w:r>
      <w:r w:rsidRPr="007420C6">
        <w:rPr>
          <w:rFonts w:cs="Arial"/>
        </w:rPr>
        <w:t xml:space="preserve">, debiendo reponer los bienes defectuosos en un plazo no mayor de 10 días naturales contados a partir de que sea requerido de ello por </w:t>
      </w:r>
      <w:r w:rsidRPr="007420C6">
        <w:rPr>
          <w:rFonts w:cs="Arial"/>
          <w:b/>
          <w:bCs/>
        </w:rPr>
        <w:t>“EL CINVESTAV”</w:t>
      </w:r>
      <w:r w:rsidRPr="007420C6">
        <w:rPr>
          <w:rFonts w:cs="Arial"/>
        </w:rPr>
        <w:t xml:space="preserve">, y en caso de que esto no resulte posible </w:t>
      </w:r>
      <w:r w:rsidRPr="007420C6">
        <w:rPr>
          <w:rFonts w:cs="Arial"/>
          <w:b/>
          <w:bCs/>
        </w:rPr>
        <w:t>“EL PROVEEDOR”</w:t>
      </w:r>
      <w:r w:rsidRPr="007420C6">
        <w:rPr>
          <w:rFonts w:cs="Arial"/>
        </w:rPr>
        <w:t xml:space="preserve"> tendrá la obligación de restituir a </w:t>
      </w:r>
      <w:r w:rsidRPr="007420C6">
        <w:rPr>
          <w:rFonts w:cs="Arial"/>
          <w:b/>
          <w:bCs/>
        </w:rPr>
        <w:t>“EL CINVESTAV</w:t>
      </w:r>
      <w:r w:rsidRPr="007420C6">
        <w:rPr>
          <w:rFonts w:cs="Arial"/>
        </w:rPr>
        <w:t>” su importe en igual término.</w:t>
      </w:r>
    </w:p>
    <w:p w:rsidR="000178CF" w:rsidRPr="006F5120" w:rsidRDefault="000178CF" w:rsidP="000178CF">
      <w:pPr>
        <w:spacing w:after="0" w:line="240" w:lineRule="auto"/>
        <w:rPr>
          <w:rFonts w:cs="Arial"/>
        </w:rPr>
      </w:pPr>
    </w:p>
    <w:p w:rsidR="000178CF" w:rsidRPr="007420C6" w:rsidRDefault="000178CF" w:rsidP="000178CF">
      <w:pPr>
        <w:numPr>
          <w:ilvl w:val="0"/>
          <w:numId w:val="30"/>
        </w:numPr>
        <w:spacing w:after="0" w:line="240" w:lineRule="auto"/>
        <w:rPr>
          <w:rFonts w:cs="Arial"/>
        </w:rPr>
      </w:pPr>
      <w:r w:rsidRPr="007420C6">
        <w:rPr>
          <w:rFonts w:cs="Arial"/>
          <w:bCs/>
        </w:rPr>
        <w:t xml:space="preserve">La entrega de los bienes será en las instalaciones del Almacén General del Centro de Investigación y de Estudios Avanzados del Instituto Politécnico Nacional, ubicado en Av. Instituto Politécnico Nacional No. 2508, Col. San Pedro Zacatenco, </w:t>
      </w:r>
      <w:r w:rsidRPr="007420C6">
        <w:t xml:space="preserve">a más tardar </w:t>
      </w:r>
      <w:r>
        <w:rPr>
          <w:b/>
        </w:rPr>
        <w:t>30</w:t>
      </w:r>
      <w:r w:rsidRPr="007420C6">
        <w:rPr>
          <w:b/>
        </w:rPr>
        <w:t xml:space="preserve"> DÍAS</w:t>
      </w:r>
      <w:r>
        <w:rPr>
          <w:b/>
        </w:rPr>
        <w:t xml:space="preserve"> NATURALES </w:t>
      </w:r>
      <w:r w:rsidRPr="007420C6">
        <w:t>posterior</w:t>
      </w:r>
      <w:r>
        <w:t>es</w:t>
      </w:r>
      <w:r w:rsidRPr="007420C6">
        <w:t xml:space="preserve"> a la </w:t>
      </w:r>
      <w:r>
        <w:t xml:space="preserve">firma del contrato o </w:t>
      </w:r>
      <w:r w:rsidRPr="0020123C">
        <w:t>a partir de notificación de la solicitud</w:t>
      </w:r>
      <w:r>
        <w:t xml:space="preserve"> por parte del área usuaria.</w:t>
      </w:r>
    </w:p>
    <w:p w:rsidR="000178CF" w:rsidRPr="007420C6" w:rsidRDefault="000178CF" w:rsidP="000178CF">
      <w:pPr>
        <w:spacing w:after="0" w:line="240" w:lineRule="auto"/>
        <w:rPr>
          <w:rFonts w:cs="Arial"/>
        </w:rPr>
      </w:pPr>
    </w:p>
    <w:p w:rsidR="000178CF" w:rsidRPr="007420C6" w:rsidRDefault="000178CF" w:rsidP="000178CF">
      <w:pPr>
        <w:numPr>
          <w:ilvl w:val="0"/>
          <w:numId w:val="30"/>
        </w:numPr>
        <w:spacing w:after="0" w:line="240" w:lineRule="auto"/>
        <w:rPr>
          <w:rFonts w:cs="Arial"/>
        </w:rPr>
      </w:pPr>
      <w:r w:rsidRPr="007420C6">
        <w:rPr>
          <w:rFonts w:cs="Arial"/>
        </w:rPr>
        <w:lastRenderedPageBreak/>
        <w:t xml:space="preserve">El proveedor ganador entregará los bienes en el </w:t>
      </w:r>
      <w:r w:rsidRPr="007420C6">
        <w:t xml:space="preserve">Almacén General del Centro de Investigación y de Estudios Avanzados del Instituto Politécnico Nacional, ubicado en Av. Instituto Politécnico Nacional No. 2508, Col. San Pedro Zacatenco, </w:t>
      </w:r>
      <w:r>
        <w:t>en</w:t>
      </w:r>
      <w:r w:rsidRPr="007420C6">
        <w:t xml:space="preserve"> horario de recepción de 08:00 a 13:00 horas de lunes a viernes, con teléfonos 57-47-38-00 extensión 3940, dichos bienes deberán de presentarse </w:t>
      </w:r>
      <w:r w:rsidRPr="007420C6">
        <w:rPr>
          <w:rFonts w:cs="Arial"/>
        </w:rPr>
        <w:t xml:space="preserve">etiquetados con el nombre de la persona que le corresponde, en paquetes por usuario. El listado del personal </w:t>
      </w:r>
      <w:r>
        <w:rPr>
          <w:rFonts w:cs="Arial"/>
        </w:rPr>
        <w:t xml:space="preserve">y sus tallas </w:t>
      </w:r>
      <w:r w:rsidRPr="007420C6">
        <w:rPr>
          <w:rFonts w:cs="Arial"/>
        </w:rPr>
        <w:t>se anexará en el contrato del licitante ganador.</w:t>
      </w:r>
    </w:p>
    <w:p w:rsidR="00740454" w:rsidRDefault="00740454" w:rsidP="00FD7F70">
      <w:pPr>
        <w:spacing w:after="0" w:line="240" w:lineRule="auto"/>
        <w:jc w:val="center"/>
        <w:rPr>
          <w:rFonts w:cs="Arial"/>
          <w:b/>
        </w:rPr>
      </w:pPr>
    </w:p>
    <w:p w:rsidR="000178CF" w:rsidRDefault="000178CF" w:rsidP="00FD7F70">
      <w:pPr>
        <w:spacing w:after="0" w:line="240" w:lineRule="auto"/>
        <w:jc w:val="center"/>
        <w:rPr>
          <w:rFonts w:cs="Arial"/>
          <w:b/>
        </w:rPr>
      </w:pPr>
    </w:p>
    <w:p w:rsidR="008B77DF" w:rsidRDefault="000254A9" w:rsidP="00E976B4">
      <w:pPr>
        <w:spacing w:after="0" w:line="240" w:lineRule="auto"/>
        <w:rPr>
          <w:b/>
        </w:rPr>
      </w:pPr>
      <w:r w:rsidRPr="00E976B4">
        <w:rPr>
          <w:b/>
        </w:rPr>
        <w:t>TODOS LOS LICITANTES PARTICIPANTES</w:t>
      </w:r>
      <w:r w:rsidR="00E976B4">
        <w:rPr>
          <w:b/>
        </w:rPr>
        <w:t xml:space="preserve"> DE LA PRESENTE LICITACIÓN, </w:t>
      </w:r>
      <w:r w:rsidRPr="00E976B4">
        <w:rPr>
          <w:b/>
        </w:rPr>
        <w:t>DEBER</w:t>
      </w:r>
      <w:r w:rsidR="00E976B4">
        <w:rPr>
          <w:b/>
        </w:rPr>
        <w:t xml:space="preserve">ÁN DE COTIZAR </w:t>
      </w:r>
      <w:r w:rsidR="008B0CD8">
        <w:rPr>
          <w:b/>
        </w:rPr>
        <w:t>EL 10</w:t>
      </w:r>
      <w:r w:rsidR="00E976B4">
        <w:rPr>
          <w:b/>
        </w:rPr>
        <w:t>0</w:t>
      </w:r>
      <w:r w:rsidRPr="00E976B4">
        <w:rPr>
          <w:b/>
        </w:rPr>
        <w:t>% DE LOS BIENES MENCIONADOS EN LAS BASES Y DESCRITOS EN EL ANEXO NO. 1, CON LAS ESPECIFICACIONES COMPLETAS, EN CASO CONTRARIO SERÁ DESECHADA SU PR</w:t>
      </w:r>
      <w:r w:rsidR="00E976B4">
        <w:rPr>
          <w:b/>
        </w:rPr>
        <w:t>OPUESTA. ASI</w:t>
      </w:r>
      <w:r w:rsidRPr="00E976B4">
        <w:rPr>
          <w:b/>
        </w:rPr>
        <w:t xml:space="preserve">MISMO, EL LICITANTE GANADOR SERÁ AQUEL QUE TENGA EL MAYOR NÚMERO DE PARTIDAS TÉCNICAMENTE ACEPTADAS Y CON EL MAYOR NÚMERO DE PARTIDAS ECONÓMICAMENTE CONVENIENTES PARA </w:t>
      </w:r>
      <w:r w:rsidR="008B77DF">
        <w:rPr>
          <w:b/>
        </w:rPr>
        <w:t>“EL CINVESTAV</w:t>
      </w:r>
      <w:r w:rsidRPr="00E976B4">
        <w:rPr>
          <w:b/>
        </w:rPr>
        <w:t>”</w:t>
      </w:r>
      <w:r w:rsidR="008B77DF">
        <w:rPr>
          <w:b/>
        </w:rPr>
        <w:t>.</w:t>
      </w:r>
      <w:r w:rsidRPr="00E976B4">
        <w:rPr>
          <w:b/>
        </w:rPr>
        <w:t xml:space="preserve"> </w:t>
      </w:r>
    </w:p>
    <w:p w:rsidR="00FD7F70" w:rsidRPr="00E976B4" w:rsidRDefault="008B77DF" w:rsidP="00E976B4">
      <w:pPr>
        <w:spacing w:after="0" w:line="240" w:lineRule="auto"/>
        <w:rPr>
          <w:rFonts w:cs="Arial"/>
          <w:b/>
        </w:rPr>
      </w:pPr>
      <w:r>
        <w:rPr>
          <w:b/>
        </w:rPr>
        <w:t xml:space="preserve">EL LICITANTE GANADOR ACEPTA QUE </w:t>
      </w:r>
      <w:r w:rsidR="000254A9" w:rsidRPr="00E976B4">
        <w:rPr>
          <w:b/>
        </w:rPr>
        <w:t xml:space="preserve">TODO </w:t>
      </w:r>
      <w:r>
        <w:rPr>
          <w:b/>
        </w:rPr>
        <w:t>BIEN</w:t>
      </w:r>
      <w:r w:rsidR="00740454">
        <w:rPr>
          <w:b/>
        </w:rPr>
        <w:t>,</w:t>
      </w:r>
      <w:r w:rsidR="000254A9" w:rsidRPr="00E976B4">
        <w:rPr>
          <w:b/>
        </w:rPr>
        <w:t xml:space="preserve"> </w:t>
      </w:r>
      <w:r>
        <w:rPr>
          <w:b/>
        </w:rPr>
        <w:t>EN EL MOMENTO DE LA ENTREGA</w:t>
      </w:r>
      <w:r w:rsidR="00740454">
        <w:rPr>
          <w:b/>
        </w:rPr>
        <w:t>,</w:t>
      </w:r>
      <w:r>
        <w:rPr>
          <w:b/>
        </w:rPr>
        <w:t xml:space="preserve"> </w:t>
      </w:r>
      <w:r w:rsidR="000254A9" w:rsidRPr="00E976B4">
        <w:rPr>
          <w:b/>
        </w:rPr>
        <w:t>DEBERÁ DE VENIR EN BUEN ESTADO DESDE EL EMPAQUE, DE LO CONTRARIO SERÁ DEVUELTO</w:t>
      </w:r>
      <w:r>
        <w:rPr>
          <w:b/>
        </w:rPr>
        <w:t>.</w:t>
      </w:r>
    </w:p>
    <w:p w:rsidR="00FD7F70" w:rsidRPr="00E976B4"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BC1CC0" w:rsidRPr="00813CF1" w:rsidRDefault="005E5AD7" w:rsidP="00BC1CC0">
      <w:pPr>
        <w:spacing w:after="0" w:line="240" w:lineRule="auto"/>
        <w:jc w:val="center"/>
        <w:rPr>
          <w:rFonts w:cs="Arial"/>
          <w:b/>
          <w:sz w:val="16"/>
        </w:rPr>
      </w:pPr>
      <w:r>
        <w:rPr>
          <w:rFonts w:cs="Arial"/>
          <w:b/>
          <w:sz w:val="16"/>
        </w:rPr>
        <w:lastRenderedPageBreak/>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176EF4" w:rsidP="009B472D">
            <w:pPr>
              <w:rPr>
                <w:sz w:val="16"/>
              </w:rPr>
            </w:pPr>
            <w:r>
              <w:rPr>
                <w:sz w:val="16"/>
              </w:rPr>
              <w:t>+16% I.V.A.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9712E6">
        <w:rPr>
          <w:rFonts w:cs="Arial"/>
          <w:noProof/>
          <w:sz w:val="16"/>
        </w:rPr>
        <w:t>LA-011L4J999-N133-2013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6"/>
          <w:footerReference w:type="default" r:id="rId17"/>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9712E6">
        <w:rPr>
          <w:rFonts w:cs="Arial"/>
          <w:noProof/>
          <w:sz w:val="16"/>
        </w:rPr>
        <w:t>LA-011L4J999-N133-2013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9712E6">
        <w:rPr>
          <w:rFonts w:cs="Arial"/>
          <w:noProof/>
          <w:sz w:val="16"/>
        </w:rPr>
        <w:t>LA-011L4J999-N133-2013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_____________ de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r w:rsidRPr="00813CF1">
        <w:rPr>
          <w:rFonts w:cs="Arial"/>
          <w:sz w:val="16"/>
        </w:rPr>
        <w:t>Deleg. o mpio.: _________________________  C. P.: __________________   Ent.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4304D0">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4304D0">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4304D0">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4304D0">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w:t>
      </w:r>
      <w:r w:rsidR="005E5AD7">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4304D0">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4304D0">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Que es una empresa constituida conforme a las Leyes Mexicanas, en términos de la Esctritura Pública Número _______ Tomo _______, Libro ____ de fecha _ de ____ del 20__ del Notarío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Que su ______________________, cuenta con capacidad jurídica para obligarse y suscribir el presente contrato, en términos de la Escritura Número __,____ de fecha __ de ________ de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con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4304D0">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4304D0">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E5AD7" w:rsidP="00362E41">
      <w:pPr>
        <w:spacing w:after="0" w:line="240" w:lineRule="auto"/>
        <w:jc w:val="center"/>
        <w:rPr>
          <w:rFonts w:cs="Arial"/>
          <w:b/>
          <w:sz w:val="16"/>
        </w:rPr>
      </w:pPr>
      <w:r>
        <w:rPr>
          <w:rFonts w:cs="Arial"/>
          <w:b/>
          <w:sz w:val="16"/>
        </w:rPr>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DE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bookmarkStart w:id="60" w:name="_GoBack"/>
      <w:bookmarkEnd w:id="60"/>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CompraNet, en el que se confirma la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9712E6">
              <w:rPr>
                <w:rFonts w:cs="Arial"/>
                <w:b/>
                <w:sz w:val="16"/>
              </w:rPr>
              <w:t>LA-011L4J999-N133-2013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r w:rsidRPr="00813CF1">
              <w:rPr>
                <w:rFonts w:cs="Arial"/>
                <w:sz w:val="16"/>
              </w:rPr>
              <w:t>Curriculum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9712E6">
        <w:rPr>
          <w:rFonts w:cs="Arial"/>
          <w:b/>
          <w:sz w:val="16"/>
        </w:rPr>
        <w:t>LA-011L4J999-N133-2013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0E23A3"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9712E6" w:rsidRPr="00AB0E64" w:rsidRDefault="009712E6" w:rsidP="00362E41">
                  <w:pPr>
                    <w:rPr>
                      <w:sz w:val="16"/>
                      <w:szCs w:val="16"/>
                    </w:rPr>
                  </w:pPr>
                  <w:r w:rsidRPr="00AB0E64">
                    <w:rPr>
                      <w:sz w:val="16"/>
                      <w:szCs w:val="16"/>
                    </w:rPr>
                    <w:t>En la Solicitud de opinión del SAT deberá contener:</w:t>
                  </w:r>
                </w:p>
                <w:p w:rsidR="009712E6" w:rsidRPr="00AB0E64" w:rsidRDefault="009712E6" w:rsidP="00362E41">
                  <w:pPr>
                    <w:rPr>
                      <w:sz w:val="16"/>
                      <w:szCs w:val="16"/>
                    </w:rPr>
                  </w:pPr>
                  <w:r w:rsidRPr="00AB0E64">
                    <w:rPr>
                      <w:sz w:val="16"/>
                      <w:szCs w:val="16"/>
                    </w:rPr>
                    <w:t xml:space="preserve"> </w:t>
                  </w:r>
                </w:p>
                <w:p w:rsidR="009712E6" w:rsidRPr="00AB0E64" w:rsidRDefault="009712E6"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9712E6" w:rsidRPr="00AB0E64" w:rsidRDefault="009712E6"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9712E6" w:rsidRPr="00AB0E64" w:rsidRDefault="009712E6" w:rsidP="004304D0">
                  <w:pPr>
                    <w:numPr>
                      <w:ilvl w:val="0"/>
                      <w:numId w:val="24"/>
                    </w:numPr>
                    <w:spacing w:after="0" w:line="240" w:lineRule="auto"/>
                    <w:jc w:val="left"/>
                    <w:rPr>
                      <w:sz w:val="16"/>
                      <w:szCs w:val="16"/>
                    </w:rPr>
                  </w:pPr>
                  <w:r w:rsidRPr="00AB0E64">
                    <w:rPr>
                      <w:sz w:val="16"/>
                      <w:szCs w:val="16"/>
                    </w:rPr>
                    <w:t>Monto  total del contrato o pedido.</w:t>
                  </w:r>
                </w:p>
                <w:p w:rsidR="009712E6" w:rsidRPr="00AB0E64" w:rsidRDefault="009712E6"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9712E6" w:rsidRPr="00AB0E64" w:rsidRDefault="009712E6"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A3" w:rsidRDefault="000E23A3" w:rsidP="000F25D0">
      <w:pPr>
        <w:spacing w:after="0" w:line="240" w:lineRule="auto"/>
      </w:pPr>
      <w:r>
        <w:separator/>
      </w:r>
    </w:p>
  </w:endnote>
  <w:endnote w:type="continuationSeparator" w:id="0">
    <w:p w:rsidR="000E23A3" w:rsidRDefault="000E23A3"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E6" w:rsidRDefault="009712E6"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12E6" w:rsidRDefault="009712E6"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E6" w:rsidRDefault="009712E6"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78CF">
      <w:rPr>
        <w:rStyle w:val="Nmerodepgina"/>
        <w:noProof/>
      </w:rPr>
      <w:t>59</w:t>
    </w:r>
    <w:r>
      <w:rPr>
        <w:rStyle w:val="Nmerodepgina"/>
      </w:rPr>
      <w:fldChar w:fldCharType="end"/>
    </w:r>
  </w:p>
  <w:p w:rsidR="009712E6" w:rsidRDefault="009712E6"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A3" w:rsidRDefault="000E23A3" w:rsidP="000F25D0">
      <w:pPr>
        <w:spacing w:after="0" w:line="240" w:lineRule="auto"/>
      </w:pPr>
      <w:r>
        <w:separator/>
      </w:r>
    </w:p>
  </w:footnote>
  <w:footnote w:type="continuationSeparator" w:id="0">
    <w:p w:rsidR="000E23A3" w:rsidRDefault="000E23A3"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E6" w:rsidRDefault="009712E6"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178CF">
      <w:rPr>
        <w:rStyle w:val="Nmerodepgina"/>
        <w:noProof/>
      </w:rPr>
      <w:t>59</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602899"/>
    <w:multiLevelType w:val="singleLevel"/>
    <w:tmpl w:val="15360A4C"/>
    <w:lvl w:ilvl="0">
      <w:start w:val="1"/>
      <w:numFmt w:val="upperRoman"/>
      <w:lvlText w:val="%1.6.-"/>
      <w:lvlJc w:val="left"/>
      <w:pPr>
        <w:tabs>
          <w:tab w:val="num" w:pos="1080"/>
        </w:tabs>
        <w:ind w:left="360" w:hanging="360"/>
      </w:pPr>
    </w:lvl>
  </w:abstractNum>
  <w:abstractNum w:abstractNumId="35">
    <w:nsid w:val="595D0E3F"/>
    <w:multiLevelType w:val="singleLevel"/>
    <w:tmpl w:val="96D4A6C0"/>
    <w:lvl w:ilvl="0">
      <w:start w:val="1"/>
      <w:numFmt w:val="upperRoman"/>
      <w:lvlText w:val="%1.4.-"/>
      <w:lvlJc w:val="left"/>
      <w:pPr>
        <w:tabs>
          <w:tab w:val="num" w:pos="1080"/>
        </w:tabs>
        <w:ind w:left="360" w:hanging="360"/>
      </w:pPr>
    </w:lvl>
  </w:abstractNum>
  <w:abstractNum w:abstractNumId="36">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5"/>
  </w:num>
  <w:num w:numId="3">
    <w:abstractNumId w:val="40"/>
  </w:num>
  <w:num w:numId="4">
    <w:abstractNumId w:val="30"/>
  </w:num>
  <w:num w:numId="5">
    <w:abstractNumId w:val="38"/>
  </w:num>
  <w:num w:numId="6">
    <w:abstractNumId w:val="14"/>
  </w:num>
  <w:num w:numId="7">
    <w:abstractNumId w:val="28"/>
  </w:num>
  <w:num w:numId="8">
    <w:abstractNumId w:val="13"/>
  </w:num>
  <w:num w:numId="9">
    <w:abstractNumId w:val="16"/>
  </w:num>
  <w:num w:numId="10">
    <w:abstractNumId w:val="8"/>
  </w:num>
  <w:num w:numId="11">
    <w:abstractNumId w:val="39"/>
  </w:num>
  <w:num w:numId="12">
    <w:abstractNumId w:val="26"/>
  </w:num>
  <w:num w:numId="13">
    <w:abstractNumId w:val="15"/>
  </w:num>
  <w:num w:numId="14">
    <w:abstractNumId w:val="9"/>
  </w:num>
  <w:num w:numId="15">
    <w:abstractNumId w:val="37"/>
  </w:num>
  <w:num w:numId="16">
    <w:abstractNumId w:val="46"/>
  </w:num>
  <w:num w:numId="17">
    <w:abstractNumId w:val="29"/>
  </w:num>
  <w:num w:numId="18">
    <w:abstractNumId w:val="19"/>
  </w:num>
  <w:num w:numId="19">
    <w:abstractNumId w:val="17"/>
  </w:num>
  <w:num w:numId="20">
    <w:abstractNumId w:val="43"/>
  </w:num>
  <w:num w:numId="21">
    <w:abstractNumId w:val="25"/>
  </w:num>
  <w:num w:numId="22">
    <w:abstractNumId w:val="31"/>
  </w:num>
  <w:num w:numId="23">
    <w:abstractNumId w:val="32"/>
  </w:num>
  <w:num w:numId="24">
    <w:abstractNumId w:val="11"/>
  </w:num>
  <w:num w:numId="25">
    <w:abstractNumId w:val="33"/>
  </w:num>
  <w:num w:numId="26">
    <w:abstractNumId w:val="3"/>
  </w:num>
  <w:num w:numId="27">
    <w:abstractNumId w:val="2"/>
  </w:num>
  <w:num w:numId="28">
    <w:abstractNumId w:val="1"/>
  </w:num>
  <w:num w:numId="29">
    <w:abstractNumId w:val="0"/>
  </w:num>
  <w:num w:numId="30">
    <w:abstractNumId w:val="22"/>
  </w:num>
  <w:num w:numId="31">
    <w:abstractNumId w:val="35"/>
  </w:num>
  <w:num w:numId="32">
    <w:abstractNumId w:val="10"/>
  </w:num>
  <w:num w:numId="33">
    <w:abstractNumId w:val="34"/>
  </w:num>
  <w:num w:numId="34">
    <w:abstractNumId w:val="21"/>
  </w:num>
  <w:num w:numId="35">
    <w:abstractNumId w:val="18"/>
  </w:num>
  <w:num w:numId="36">
    <w:abstractNumId w:val="41"/>
  </w:num>
  <w:num w:numId="37">
    <w:abstractNumId w:val="24"/>
  </w:num>
  <w:num w:numId="38">
    <w:abstractNumId w:val="12"/>
  </w:num>
  <w:num w:numId="39">
    <w:abstractNumId w:val="36"/>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2"/>
  </w:num>
  <w:num w:numId="44">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8CF"/>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56853"/>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11A"/>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36C4"/>
    <w:rsid w:val="000D396E"/>
    <w:rsid w:val="000D572A"/>
    <w:rsid w:val="000D6251"/>
    <w:rsid w:val="000D6E3F"/>
    <w:rsid w:val="000D7C62"/>
    <w:rsid w:val="000E03D6"/>
    <w:rsid w:val="000E1ADA"/>
    <w:rsid w:val="000E23A3"/>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5730"/>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3075"/>
    <w:rsid w:val="00173364"/>
    <w:rsid w:val="00174B7F"/>
    <w:rsid w:val="001753FD"/>
    <w:rsid w:val="00176745"/>
    <w:rsid w:val="00176EF4"/>
    <w:rsid w:val="00180541"/>
    <w:rsid w:val="0018083A"/>
    <w:rsid w:val="0018295C"/>
    <w:rsid w:val="00191F4E"/>
    <w:rsid w:val="0019340E"/>
    <w:rsid w:val="00194987"/>
    <w:rsid w:val="00195613"/>
    <w:rsid w:val="00196C74"/>
    <w:rsid w:val="00196EEC"/>
    <w:rsid w:val="001A0F87"/>
    <w:rsid w:val="001A29C6"/>
    <w:rsid w:val="001A33A9"/>
    <w:rsid w:val="001A5C58"/>
    <w:rsid w:val="001B0AF1"/>
    <w:rsid w:val="001B18FB"/>
    <w:rsid w:val="001B6C4E"/>
    <w:rsid w:val="001C12E4"/>
    <w:rsid w:val="001C1873"/>
    <w:rsid w:val="001C494E"/>
    <w:rsid w:val="001C5BF1"/>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AF7"/>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2A09"/>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8EB"/>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C0971"/>
    <w:rsid w:val="003C0A14"/>
    <w:rsid w:val="003C15D4"/>
    <w:rsid w:val="003C4D19"/>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455D"/>
    <w:rsid w:val="003F5D9F"/>
    <w:rsid w:val="003F64C5"/>
    <w:rsid w:val="004001A6"/>
    <w:rsid w:val="00400A58"/>
    <w:rsid w:val="004030AB"/>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668F"/>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3D5F"/>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4ABB"/>
    <w:rsid w:val="005E5AD7"/>
    <w:rsid w:val="005F12B5"/>
    <w:rsid w:val="005F1719"/>
    <w:rsid w:val="005F1772"/>
    <w:rsid w:val="005F757F"/>
    <w:rsid w:val="005F7E56"/>
    <w:rsid w:val="00601D5E"/>
    <w:rsid w:val="0060376C"/>
    <w:rsid w:val="00605A3A"/>
    <w:rsid w:val="00605C02"/>
    <w:rsid w:val="00605F38"/>
    <w:rsid w:val="006109EA"/>
    <w:rsid w:val="00611B8E"/>
    <w:rsid w:val="00611CAB"/>
    <w:rsid w:val="0061228D"/>
    <w:rsid w:val="006129F1"/>
    <w:rsid w:val="006169AF"/>
    <w:rsid w:val="00616D30"/>
    <w:rsid w:val="006172B8"/>
    <w:rsid w:val="0062211E"/>
    <w:rsid w:val="00624059"/>
    <w:rsid w:val="00626E3C"/>
    <w:rsid w:val="00627E0E"/>
    <w:rsid w:val="00631C53"/>
    <w:rsid w:val="00632316"/>
    <w:rsid w:val="00633B67"/>
    <w:rsid w:val="00633B89"/>
    <w:rsid w:val="00636691"/>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2BFA"/>
    <w:rsid w:val="00694565"/>
    <w:rsid w:val="00695597"/>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6ED"/>
    <w:rsid w:val="00730B55"/>
    <w:rsid w:val="0073236F"/>
    <w:rsid w:val="00732AD4"/>
    <w:rsid w:val="00733230"/>
    <w:rsid w:val="007347D6"/>
    <w:rsid w:val="007353C6"/>
    <w:rsid w:val="00740454"/>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07013"/>
    <w:rsid w:val="00807892"/>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638EF"/>
    <w:rsid w:val="00870172"/>
    <w:rsid w:val="008710A5"/>
    <w:rsid w:val="0087284E"/>
    <w:rsid w:val="00873248"/>
    <w:rsid w:val="00876BBD"/>
    <w:rsid w:val="00877353"/>
    <w:rsid w:val="008800DD"/>
    <w:rsid w:val="0088047F"/>
    <w:rsid w:val="00885B6D"/>
    <w:rsid w:val="00891245"/>
    <w:rsid w:val="00893618"/>
    <w:rsid w:val="00895013"/>
    <w:rsid w:val="008A42F2"/>
    <w:rsid w:val="008A6F94"/>
    <w:rsid w:val="008B0CD8"/>
    <w:rsid w:val="008B2E7E"/>
    <w:rsid w:val="008B7449"/>
    <w:rsid w:val="008B77DF"/>
    <w:rsid w:val="008B7EEA"/>
    <w:rsid w:val="008C0BB2"/>
    <w:rsid w:val="008C136A"/>
    <w:rsid w:val="008C282E"/>
    <w:rsid w:val="008C5CFD"/>
    <w:rsid w:val="008D04AD"/>
    <w:rsid w:val="008D2317"/>
    <w:rsid w:val="008D3354"/>
    <w:rsid w:val="008D40AE"/>
    <w:rsid w:val="008D67C8"/>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13C2"/>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46F4"/>
    <w:rsid w:val="00946ED1"/>
    <w:rsid w:val="00947249"/>
    <w:rsid w:val="00947399"/>
    <w:rsid w:val="00950072"/>
    <w:rsid w:val="009506B2"/>
    <w:rsid w:val="00952CA4"/>
    <w:rsid w:val="009533A1"/>
    <w:rsid w:val="00954A16"/>
    <w:rsid w:val="00957246"/>
    <w:rsid w:val="00957352"/>
    <w:rsid w:val="0096046B"/>
    <w:rsid w:val="00960C75"/>
    <w:rsid w:val="00970008"/>
    <w:rsid w:val="009712E6"/>
    <w:rsid w:val="00973F65"/>
    <w:rsid w:val="00974A80"/>
    <w:rsid w:val="00975833"/>
    <w:rsid w:val="00977860"/>
    <w:rsid w:val="00982D2C"/>
    <w:rsid w:val="00983529"/>
    <w:rsid w:val="00983812"/>
    <w:rsid w:val="009857C9"/>
    <w:rsid w:val="009864BC"/>
    <w:rsid w:val="00986A1C"/>
    <w:rsid w:val="0098788E"/>
    <w:rsid w:val="009942AA"/>
    <w:rsid w:val="00995F9E"/>
    <w:rsid w:val="009977E8"/>
    <w:rsid w:val="009A0FB3"/>
    <w:rsid w:val="009A2355"/>
    <w:rsid w:val="009B022E"/>
    <w:rsid w:val="009B2F61"/>
    <w:rsid w:val="009B40F6"/>
    <w:rsid w:val="009B472D"/>
    <w:rsid w:val="009B4FDE"/>
    <w:rsid w:val="009B67B0"/>
    <w:rsid w:val="009B6F75"/>
    <w:rsid w:val="009C5765"/>
    <w:rsid w:val="009C68AB"/>
    <w:rsid w:val="009C748E"/>
    <w:rsid w:val="009C7CFD"/>
    <w:rsid w:val="009D113A"/>
    <w:rsid w:val="009D29E5"/>
    <w:rsid w:val="009D4108"/>
    <w:rsid w:val="009D4CBF"/>
    <w:rsid w:val="009D4F10"/>
    <w:rsid w:val="009D5118"/>
    <w:rsid w:val="009D7E9E"/>
    <w:rsid w:val="009E220B"/>
    <w:rsid w:val="009E2CC2"/>
    <w:rsid w:val="009E4FFA"/>
    <w:rsid w:val="009E6EF1"/>
    <w:rsid w:val="009F4383"/>
    <w:rsid w:val="009F43DF"/>
    <w:rsid w:val="009F4F2B"/>
    <w:rsid w:val="009F6E29"/>
    <w:rsid w:val="009F7082"/>
    <w:rsid w:val="009F728D"/>
    <w:rsid w:val="00A000E1"/>
    <w:rsid w:val="00A01BED"/>
    <w:rsid w:val="00A03596"/>
    <w:rsid w:val="00A038CF"/>
    <w:rsid w:val="00A04B45"/>
    <w:rsid w:val="00A077EE"/>
    <w:rsid w:val="00A1018F"/>
    <w:rsid w:val="00A128D0"/>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95E3A"/>
    <w:rsid w:val="00AA11CD"/>
    <w:rsid w:val="00AA3579"/>
    <w:rsid w:val="00AB0E64"/>
    <w:rsid w:val="00AB3957"/>
    <w:rsid w:val="00AB3AF6"/>
    <w:rsid w:val="00AB4A07"/>
    <w:rsid w:val="00AB592D"/>
    <w:rsid w:val="00AB5BDE"/>
    <w:rsid w:val="00AB5E28"/>
    <w:rsid w:val="00AC0B2C"/>
    <w:rsid w:val="00AC1042"/>
    <w:rsid w:val="00AC1C66"/>
    <w:rsid w:val="00AC3061"/>
    <w:rsid w:val="00AC40E4"/>
    <w:rsid w:val="00AC42A8"/>
    <w:rsid w:val="00AC563E"/>
    <w:rsid w:val="00AC7497"/>
    <w:rsid w:val="00AD1887"/>
    <w:rsid w:val="00AD4EB2"/>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353"/>
    <w:rsid w:val="00B2091A"/>
    <w:rsid w:val="00B238BC"/>
    <w:rsid w:val="00B23CE9"/>
    <w:rsid w:val="00B246D9"/>
    <w:rsid w:val="00B34F48"/>
    <w:rsid w:val="00B35E5B"/>
    <w:rsid w:val="00B36AFA"/>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3FA"/>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2F2B"/>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A7950"/>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4C5"/>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29AA"/>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DF269B"/>
    <w:rsid w:val="00E009A1"/>
    <w:rsid w:val="00E0194D"/>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AA3"/>
    <w:rsid w:val="00E96FC4"/>
    <w:rsid w:val="00E976B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C6C"/>
    <w:rsid w:val="00EE7D45"/>
    <w:rsid w:val="00EE7F88"/>
    <w:rsid w:val="00EF2D8F"/>
    <w:rsid w:val="00EF438D"/>
    <w:rsid w:val="00EF498C"/>
    <w:rsid w:val="00EF4A97"/>
    <w:rsid w:val="00EF587A"/>
    <w:rsid w:val="00EF618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4">
    <w:name w:val="xl64"/>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65">
    <w:name w:val="xl65"/>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76235222">
      <w:bodyDiv w:val="1"/>
      <w:marLeft w:val="0"/>
      <w:marRight w:val="0"/>
      <w:marTop w:val="0"/>
      <w:marBottom w:val="0"/>
      <w:divBdr>
        <w:top w:val="none" w:sz="0" w:space="0" w:color="auto"/>
        <w:left w:val="none" w:sz="0" w:space="0" w:color="auto"/>
        <w:bottom w:val="none" w:sz="0" w:space="0" w:color="auto"/>
        <w:right w:val="none" w:sz="0" w:space="0" w:color="auto"/>
      </w:divBdr>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53936282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36505381">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04934397">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55854626">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21341346">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63</Pages>
  <Words>20442</Words>
  <Characters>112432</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96</cp:revision>
  <cp:lastPrinted>2010-04-28T19:25:00Z</cp:lastPrinted>
  <dcterms:created xsi:type="dcterms:W3CDTF">2013-03-05T18:49:00Z</dcterms:created>
  <dcterms:modified xsi:type="dcterms:W3CDTF">2013-04-17T04:13:00Z</dcterms:modified>
</cp:coreProperties>
</file>