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AC0B2C"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pt;height:118.9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AC0B2C">
        <w:rPr>
          <w:rFonts w:cs="Arial"/>
          <w:b/>
          <w:sz w:val="32"/>
          <w:szCs w:val="32"/>
          <w:lang w:val="es-ES_tradnl"/>
        </w:rPr>
        <w:t>LA-011L4J999-N132-2013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AC0B2C">
        <w:rPr>
          <w:rFonts w:cs="Arial"/>
          <w:b/>
          <w:sz w:val="32"/>
          <w:szCs w:val="32"/>
          <w:lang w:val="es-ES_tradnl"/>
        </w:rPr>
        <w:t>ADQUISICIÓN DE MATERIAL DE ASEO</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AC0B2C">
        <w:rPr>
          <w:rFonts w:eastAsia="Times New Roman" w:cs="Arial"/>
          <w:b/>
          <w:sz w:val="16"/>
          <w:szCs w:val="20"/>
          <w:lang w:val="es-ES_tradnl" w:eastAsia="es-ES"/>
        </w:rPr>
        <w:t>LA-011L4J999-N132-2013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AC0B2C"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MATERIAL DE ASEO</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AC0B2C">
        <w:rPr>
          <w:b/>
        </w:rPr>
        <w:t>LA-011L4J999-N132-2013</w:t>
      </w:r>
      <w:r w:rsidR="00195613" w:rsidRPr="00813CF1">
        <w:rPr>
          <w:b/>
        </w:rPr>
        <w:t xml:space="preserve"> referente a la </w:t>
      </w:r>
      <w:r w:rsidR="00AC0B2C">
        <w:rPr>
          <w:b/>
        </w:rPr>
        <w:t>ADQUISICIÓN DE MATERIAL DE ASEO</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893618" w:rsidRPr="00822BC8" w:rsidRDefault="00893618" w:rsidP="004304D0">
      <w:pPr>
        <w:numPr>
          <w:ilvl w:val="0"/>
          <w:numId w:val="36"/>
        </w:numPr>
        <w:spacing w:after="0" w:line="240" w:lineRule="auto"/>
        <w:rPr>
          <w:rFonts w:cs="Arial"/>
        </w:rPr>
      </w:pPr>
      <w:r w:rsidRPr="00822BC8">
        <w:rPr>
          <w:rFonts w:cs="Arial"/>
        </w:rPr>
        <w:t xml:space="preserve">Acto  de Junta de Aclaración de Dudas: </w:t>
      </w:r>
      <w:r w:rsidR="00CA7950">
        <w:rPr>
          <w:rFonts w:cs="Arial"/>
          <w:b/>
        </w:rPr>
        <w:t>24</w:t>
      </w:r>
      <w:r>
        <w:rPr>
          <w:rFonts w:cs="Arial"/>
          <w:b/>
        </w:rPr>
        <w:t xml:space="preserve"> de </w:t>
      </w:r>
      <w:r w:rsidR="00D73925">
        <w:rPr>
          <w:rFonts w:cs="Arial"/>
          <w:b/>
        </w:rPr>
        <w:t>abril</w:t>
      </w:r>
      <w:r>
        <w:rPr>
          <w:b/>
        </w:rPr>
        <w:t xml:space="preserve"> </w:t>
      </w:r>
      <w:r w:rsidR="008E69EA">
        <w:rPr>
          <w:rFonts w:cs="Arial"/>
          <w:b/>
        </w:rPr>
        <w:t>de 2013</w:t>
      </w:r>
      <w:r w:rsidRPr="00822BC8">
        <w:rPr>
          <w:rFonts w:cs="Arial"/>
          <w:b/>
        </w:rPr>
        <w:t xml:space="preserve"> a</w:t>
      </w:r>
      <w:r w:rsidR="00D73925">
        <w:rPr>
          <w:rFonts w:cs="Arial"/>
          <w:b/>
        </w:rPr>
        <w:t xml:space="preserve"> las 11:0</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CA7950">
        <w:rPr>
          <w:rFonts w:cs="Arial"/>
          <w:b/>
        </w:rPr>
        <w:t>03</w:t>
      </w:r>
      <w:r>
        <w:rPr>
          <w:rFonts w:cs="Arial"/>
          <w:b/>
        </w:rPr>
        <w:t xml:space="preserve"> de </w:t>
      </w:r>
      <w:r w:rsidR="00695597">
        <w:rPr>
          <w:rFonts w:cs="Arial"/>
          <w:b/>
        </w:rPr>
        <w:t>mayo</w:t>
      </w:r>
      <w:r>
        <w:rPr>
          <w:b/>
        </w:rPr>
        <w:t xml:space="preserve"> </w:t>
      </w:r>
      <w:r w:rsidR="008E69EA">
        <w:rPr>
          <w:rFonts w:cs="Arial"/>
          <w:b/>
        </w:rPr>
        <w:t>de 2013</w:t>
      </w:r>
      <w:r w:rsidRPr="00822BC8">
        <w:rPr>
          <w:rFonts w:cs="Arial"/>
          <w:b/>
        </w:rPr>
        <w:t xml:space="preserve"> a las 1</w:t>
      </w:r>
      <w:r w:rsidR="00695597">
        <w:rPr>
          <w:rFonts w:cs="Arial"/>
          <w:b/>
        </w:rPr>
        <w:t>0</w:t>
      </w:r>
      <w:r w:rsidR="008E69EA">
        <w:rPr>
          <w:rFonts w:cs="Arial"/>
          <w:b/>
        </w:rPr>
        <w:t>:0</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propuestas de la documentación Legal, propuesta Técnica y Económica: </w:t>
      </w:r>
      <w:r w:rsidR="00CA7950">
        <w:rPr>
          <w:rFonts w:cs="Arial"/>
          <w:b/>
        </w:rPr>
        <w:t>03 de mayo</w:t>
      </w:r>
      <w:r w:rsidR="00CA7950">
        <w:rPr>
          <w:b/>
        </w:rPr>
        <w:t xml:space="preserve"> </w:t>
      </w:r>
      <w:r w:rsidR="00CA7950">
        <w:rPr>
          <w:rFonts w:cs="Arial"/>
          <w:b/>
        </w:rPr>
        <w:t>de 2013</w:t>
      </w:r>
      <w:r w:rsidR="00CA7950" w:rsidRPr="00822BC8">
        <w:rPr>
          <w:rFonts w:cs="Arial"/>
          <w:b/>
        </w:rPr>
        <w:t xml:space="preserve"> a las 1</w:t>
      </w:r>
      <w:r w:rsidR="00CA7950">
        <w:rPr>
          <w:rFonts w:cs="Arial"/>
          <w:b/>
        </w:rPr>
        <w:t>0:0</w:t>
      </w:r>
      <w:r w:rsidR="00CA7950" w:rsidRPr="00822BC8">
        <w:rPr>
          <w:rFonts w:cs="Arial"/>
          <w:b/>
        </w:rPr>
        <w:t>0</w:t>
      </w:r>
      <w:r w:rsidR="008E69EA" w:rsidRPr="00822BC8">
        <w:rPr>
          <w:rFonts w:cs="Arial"/>
          <w:b/>
        </w:rPr>
        <w:t xml:space="preserve">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Acto de Fallo</w:t>
      </w:r>
      <w:r w:rsidRPr="00822BC8">
        <w:rPr>
          <w:rFonts w:cs="Arial"/>
          <w:b/>
        </w:rPr>
        <w:t xml:space="preserve">: </w:t>
      </w:r>
      <w:r w:rsidR="00CA7950">
        <w:rPr>
          <w:rFonts w:cs="Arial"/>
          <w:b/>
        </w:rPr>
        <w:t>16</w:t>
      </w:r>
      <w:r>
        <w:rPr>
          <w:rFonts w:cs="Arial"/>
          <w:b/>
        </w:rPr>
        <w:t xml:space="preserve"> de </w:t>
      </w:r>
      <w:r w:rsidR="00D73925">
        <w:rPr>
          <w:rFonts w:cs="Arial"/>
          <w:b/>
        </w:rPr>
        <w:t>mayo</w:t>
      </w:r>
      <w:r>
        <w:rPr>
          <w:b/>
        </w:rPr>
        <w:t xml:space="preserve"> </w:t>
      </w:r>
      <w:r w:rsidR="008E69EA">
        <w:rPr>
          <w:rFonts w:cs="Arial"/>
          <w:b/>
        </w:rPr>
        <w:t>de 2013</w:t>
      </w:r>
      <w:r w:rsidRPr="00822BC8">
        <w:rPr>
          <w:rFonts w:cs="Arial"/>
          <w:b/>
        </w:rPr>
        <w:t xml:space="preserve"> a las </w:t>
      </w:r>
      <w:r w:rsidR="00D73925">
        <w:rPr>
          <w:rFonts w:cs="Arial"/>
          <w:b/>
        </w:rPr>
        <w:t>13:3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B740DF" w:rsidRDefault="00893618" w:rsidP="004304D0">
      <w:pPr>
        <w:numPr>
          <w:ilvl w:val="0"/>
          <w:numId w:val="36"/>
        </w:numPr>
        <w:spacing w:after="0" w:line="240" w:lineRule="auto"/>
        <w:rPr>
          <w:rFonts w:cs="Arial"/>
        </w:rPr>
      </w:pPr>
      <w:r w:rsidRPr="00822BC8">
        <w:rPr>
          <w:rFonts w:cs="Arial"/>
        </w:rPr>
        <w:t xml:space="preserve">Firma de Contrato: </w:t>
      </w:r>
      <w:r w:rsidR="00CA7950">
        <w:rPr>
          <w:rFonts w:cs="Arial"/>
          <w:b/>
        </w:rPr>
        <w:t>23</w:t>
      </w:r>
      <w:r w:rsidR="00952CA4">
        <w:rPr>
          <w:rFonts w:cs="Arial"/>
          <w:b/>
        </w:rPr>
        <w:t xml:space="preserve"> de </w:t>
      </w:r>
      <w:r w:rsidR="00D73925">
        <w:rPr>
          <w:rFonts w:cs="Arial"/>
          <w:b/>
        </w:rPr>
        <w:t>mayo</w:t>
      </w:r>
      <w:r w:rsidR="00952CA4">
        <w:rPr>
          <w:b/>
        </w:rPr>
        <w:t xml:space="preserve"> </w:t>
      </w:r>
      <w:r w:rsidR="00952CA4">
        <w:rPr>
          <w:rFonts w:cs="Arial"/>
          <w:b/>
        </w:rPr>
        <w:t>de 2013</w:t>
      </w:r>
      <w:r w:rsidR="00952CA4" w:rsidRPr="00822BC8">
        <w:rPr>
          <w:rFonts w:cs="Arial"/>
          <w:b/>
        </w:rPr>
        <w:t xml:space="preserve"> a las </w:t>
      </w:r>
      <w:r w:rsidR="00952CA4">
        <w:rPr>
          <w:rFonts w:cs="Arial"/>
          <w:b/>
        </w:rPr>
        <w:t>13:3</w:t>
      </w:r>
      <w:r w:rsidR="00952CA4" w:rsidRPr="00822BC8">
        <w:rPr>
          <w:rFonts w:cs="Arial"/>
          <w:b/>
        </w:rPr>
        <w:t>0 horas</w:t>
      </w:r>
      <w:r w:rsidR="00952CA4" w:rsidRPr="00822BC8">
        <w:rPr>
          <w:rFonts w:cs="Arial"/>
        </w:rPr>
        <w:t xml:space="preserve"> </w:t>
      </w:r>
      <w:r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AC0B2C">
        <w:rPr>
          <w:b/>
        </w:rPr>
        <w:t>ADQUISICIÓN DE MATERIAL DE ASEO</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 xml:space="preserve">La adjudicación de los bienes será por el </w:t>
      </w:r>
      <w:r>
        <w:rPr>
          <w:b/>
        </w:rPr>
        <w:t>TOTAL DE LA PARTIDA</w:t>
      </w:r>
      <w:r w:rsidRPr="0020123C">
        <w:t xml:space="preserve"> a un solo proveedor, y darán origen al </w:t>
      </w:r>
      <w:proofErr w:type="spellStart"/>
      <w:r w:rsidRPr="0020123C">
        <w:t>fincamiento</w:t>
      </w:r>
      <w:proofErr w:type="spellEnd"/>
      <w:r w:rsidRPr="0020123C">
        <w:t xml:space="preserve"> de un </w:t>
      </w:r>
      <w:r w:rsidR="000A311A" w:rsidRPr="0020123C">
        <w:rPr>
          <w:b/>
        </w:rPr>
        <w:t>CONTRATO ABIERTO</w:t>
      </w:r>
      <w:r w:rsidR="000A311A" w:rsidRPr="0020123C">
        <w:t xml:space="preserve"> </w:t>
      </w:r>
      <w:r w:rsidRPr="0020123C">
        <w:t>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0D7C62" w:rsidRPr="0020123C" w:rsidRDefault="000D7C62" w:rsidP="000D7C62">
      <w:pPr>
        <w:autoSpaceDE w:val="0"/>
        <w:autoSpaceDN w:val="0"/>
        <w:adjustRightInd w:val="0"/>
        <w:spacing w:after="0" w:line="240" w:lineRule="auto"/>
      </w:pPr>
      <w:r w:rsidRPr="0020123C">
        <w:t>Durante la vigencia del contrato, se deberán realizar las entregas de los bienes de acuerdo a las necesidades de “EL CINVESTAV”. El jefe del Departamento de Almacenes e Inventarios, será el encargado de solicitar al Proveedor los</w:t>
      </w:r>
      <w:bookmarkStart w:id="3" w:name="_GoBack"/>
      <w:bookmarkEnd w:id="3"/>
      <w:r w:rsidRPr="0020123C">
        <w:t xml:space="preserve"> bienes que se requieren, los cuales deberán de ser entregados en el Almacén General del Centro de Investigación y de Estudios Avanzados del Instituto Politécnico Nacional, ubicado en Av. Instituto Politécnico Nacional No. 2508, Col. San Pedro Zacatenco, en</w:t>
      </w:r>
      <w:r>
        <w:t xml:space="preserve"> un periodo no mayor a 24</w:t>
      </w:r>
      <w:r w:rsidRPr="0020123C">
        <w:t xml:space="preserve"> horas a partir de la hora de notificación de la solicitud.</w:t>
      </w:r>
    </w:p>
    <w:p w:rsidR="000D7C62" w:rsidRPr="0020123C" w:rsidRDefault="000D7C62" w:rsidP="000D7C62">
      <w:pPr>
        <w:autoSpaceDE w:val="0"/>
        <w:autoSpaceDN w:val="0"/>
        <w:adjustRightInd w:val="0"/>
        <w:spacing w:after="0" w:line="240" w:lineRule="auto"/>
      </w:pPr>
    </w:p>
    <w:p w:rsidR="00631C53" w:rsidRDefault="000D7C62" w:rsidP="000D7C62">
      <w:pPr>
        <w:autoSpaceDE w:val="0"/>
        <w:autoSpaceDN w:val="0"/>
        <w:adjustRightInd w:val="0"/>
        <w:spacing w:after="0" w:line="240" w:lineRule="auto"/>
      </w:pPr>
      <w:r w:rsidRPr="00D24CCE">
        <w:t>En caso de atraso o incumplimiento con l</w:t>
      </w:r>
      <w:r>
        <w:t>a entrega</w:t>
      </w:r>
      <w:r w:rsidRPr="00D24CCE">
        <w:t xml:space="preserve"> de los bienes especificados, se aplicará la pena convencional mencionada en el numeral 11.3.2 de estas bases.</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4"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4"/>
    </w:p>
    <w:p w:rsidR="000D7C62" w:rsidRDefault="000D7C62" w:rsidP="008167E6">
      <w:pPr>
        <w:pStyle w:val="Prrafodelista"/>
        <w:autoSpaceDE w:val="0"/>
        <w:autoSpaceDN w:val="0"/>
        <w:adjustRightInd w:val="0"/>
        <w:spacing w:after="0" w:line="240" w:lineRule="auto"/>
        <w:ind w:left="0"/>
      </w:pPr>
      <w:r w:rsidRPr="0020123C">
        <w:t>La entrega de los bienes será en las instalaciones del Almacén General del Centro de Investigación y de Estudios Avanzados del Instituto Politécnico Nacional, ubicado en Av. Instituto Politécnico Nacional No. 2508, Col. San Pedro Zacatenco, con horario de recepción de 08:00 a 13:00 horas de lu</w:t>
      </w:r>
      <w:r>
        <w:t>nes a viernes, con teléfonos 5747-38</w:t>
      </w:r>
      <w:r w:rsidRPr="0020123C">
        <w:t>00 extensión 3940.</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5" w:name="_Toc205180110"/>
      <w:r w:rsidRPr="00813CF1">
        <w:t>Aseguramiento de los bienes</w:t>
      </w:r>
      <w:r w:rsidR="00195613" w:rsidRPr="00813CF1">
        <w:t>.</w:t>
      </w:r>
      <w:bookmarkEnd w:id="5"/>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lastRenderedPageBreak/>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6" w:name="_Toc205180112"/>
      <w:r w:rsidRPr="00813CF1">
        <w:t>Patentes, marcas y derechos de au</w:t>
      </w:r>
      <w:r w:rsidR="00BD7217" w:rsidRPr="00813CF1">
        <w:t>t</w:t>
      </w:r>
      <w:r w:rsidRPr="00813CF1">
        <w:t>or.</w:t>
      </w:r>
      <w:bookmarkEnd w:id="6"/>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3"/>
      <w:r w:rsidRPr="00813CF1">
        <w:t>Modificaciones a las cantidades.</w:t>
      </w:r>
      <w:bookmarkEnd w:id="7"/>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8" w:name="_Toc205180114"/>
      <w:r w:rsidRPr="00813CF1">
        <w:t>Asistencia a los eventos.</w:t>
      </w:r>
      <w:bookmarkEnd w:id="8"/>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13CF1">
        <w:lastRenderedPageBreak/>
        <w:t>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9" w:name="_Toc205180115"/>
      <w:r w:rsidRPr="00813CF1">
        <w:rPr>
          <w:u w:val="single"/>
        </w:rPr>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9"/>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10" w:name="_Toc205180116"/>
      <w:r w:rsidRPr="00813CF1">
        <w:t>Obtención</w:t>
      </w:r>
      <w:r w:rsidR="00912960">
        <w:t xml:space="preserve"> de </w:t>
      </w:r>
      <w:r w:rsidR="00195613" w:rsidRPr="00813CF1">
        <w:t>bases.</w:t>
      </w:r>
      <w:bookmarkEnd w:id="10"/>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0A311A">
        <w:rPr>
          <w:b/>
        </w:rPr>
        <w:t>16</w:t>
      </w:r>
      <w:r w:rsidRPr="00854365">
        <w:rPr>
          <w:b/>
        </w:rPr>
        <w:t xml:space="preserve"> de </w:t>
      </w:r>
      <w:r w:rsidR="000D7C62">
        <w:rPr>
          <w:b/>
        </w:rPr>
        <w:t>abril</w:t>
      </w:r>
      <w:r w:rsidR="001E6446">
        <w:rPr>
          <w:b/>
        </w:rPr>
        <w:t xml:space="preserve"> </w:t>
      </w:r>
      <w:r w:rsidR="00611CAB">
        <w:rPr>
          <w:b/>
        </w:rPr>
        <w:t>de 2013</w:t>
      </w:r>
      <w:r w:rsidR="00A1018F">
        <w:rPr>
          <w:b/>
        </w:rPr>
        <w:t xml:space="preserve"> al </w:t>
      </w:r>
      <w:r w:rsidR="009942AA">
        <w:rPr>
          <w:rFonts w:cs="Arial"/>
          <w:b/>
        </w:rPr>
        <w:t>03</w:t>
      </w:r>
      <w:r w:rsidR="000D7C62">
        <w:rPr>
          <w:rFonts w:cs="Arial"/>
          <w:b/>
        </w:rPr>
        <w:t xml:space="preserve"> de </w:t>
      </w:r>
      <w:r w:rsidR="000A311A">
        <w:rPr>
          <w:rFonts w:cs="Arial"/>
          <w:b/>
        </w:rPr>
        <w:t>mayo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0A311A">
        <w:rPr>
          <w:b/>
        </w:rPr>
        <w:t>16</w:t>
      </w:r>
      <w:r w:rsidR="000A311A" w:rsidRPr="00854365">
        <w:rPr>
          <w:b/>
        </w:rPr>
        <w:t xml:space="preserve"> de </w:t>
      </w:r>
      <w:r w:rsidR="000A311A">
        <w:rPr>
          <w:b/>
        </w:rPr>
        <w:t xml:space="preserve">abril de 2013 al </w:t>
      </w:r>
      <w:r w:rsidR="009942AA">
        <w:rPr>
          <w:rFonts w:cs="Arial"/>
          <w:b/>
        </w:rPr>
        <w:t>03</w:t>
      </w:r>
      <w:r w:rsidR="000A311A">
        <w:rPr>
          <w:rFonts w:cs="Arial"/>
          <w:b/>
        </w:rPr>
        <w:t xml:space="preserve"> de mayo</w:t>
      </w:r>
      <w:r w:rsidR="004A1D19">
        <w:rPr>
          <w:b/>
        </w:rPr>
        <w:t xml:space="preserve"> </w:t>
      </w:r>
      <w:r w:rsidR="004A1D19">
        <w:rPr>
          <w:rFonts w:cs="Arial"/>
          <w:b/>
        </w:rPr>
        <w:t>de 2013</w:t>
      </w:r>
      <w:r w:rsidRPr="00EF71BF">
        <w:t>, medio por el cual el licitante participante obtendrá vía correo electrónico la confirmación</w:t>
      </w:r>
      <w:r>
        <w:t xml:space="preserve"> </w:t>
      </w:r>
      <w:proofErr w:type="gramStart"/>
      <w:r>
        <w:t>de la correcta</w:t>
      </w:r>
      <w:proofErr w:type="gramEnd"/>
      <w:r>
        <w:t xml:space="preserve"> </w:t>
      </w:r>
      <w:r w:rsidRPr="00EF71BF">
        <w:t xml:space="preserve">auto invitación al procedimiento de contratación de la </w:t>
      </w:r>
      <w:r w:rsidR="005E5AD7">
        <w:rPr>
          <w:b/>
        </w:rPr>
        <w:t>Licitación Pública Nacional Mixta</w:t>
      </w:r>
      <w:r w:rsidRPr="004E0A0B">
        <w:rPr>
          <w:b/>
        </w:rPr>
        <w:t xml:space="preserve"> No. </w:t>
      </w:r>
      <w:r w:rsidR="00AC0B2C">
        <w:rPr>
          <w:b/>
        </w:rPr>
        <w:t>LA-011L4J999-N132-2013</w:t>
      </w:r>
      <w:r w:rsidRPr="004E0A0B">
        <w:rPr>
          <w:b/>
        </w:rPr>
        <w:t xml:space="preserve"> referente a la</w:t>
      </w:r>
      <w:r w:rsidR="00C0295C" w:rsidRPr="00C0295C">
        <w:rPr>
          <w:b/>
        </w:rPr>
        <w:t xml:space="preserve"> </w:t>
      </w:r>
      <w:r w:rsidR="00AC0B2C">
        <w:rPr>
          <w:b/>
        </w:rPr>
        <w:t>ADQUISICIÓN DE MATERIAL DE ASEO</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1" w:name="_Toc205180117"/>
      <w:bookmarkStart w:id="12" w:name="_Toc205180118"/>
      <w:r w:rsidRPr="00813CF1">
        <w:t>Garantías.</w:t>
      </w:r>
      <w:bookmarkEnd w:id="11"/>
    </w:p>
    <w:p w:rsidR="00195613" w:rsidRPr="00813CF1" w:rsidRDefault="00D656DF" w:rsidP="00D656DF">
      <w:pPr>
        <w:pStyle w:val="Ttulo3"/>
      </w:pPr>
      <w:r w:rsidRPr="00813CF1">
        <w:t>Entrega de las garantías</w:t>
      </w:r>
      <w:r w:rsidR="00195613" w:rsidRPr="00813CF1">
        <w:t>.</w:t>
      </w:r>
      <w:bookmarkEnd w:id="12"/>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19"/>
      <w:r w:rsidRPr="00813CF1">
        <w:t>Consecuencias del no sostenimiento de propuestas.</w:t>
      </w:r>
      <w:bookmarkEnd w:id="13"/>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w:t>
      </w:r>
      <w:r w:rsidRPr="00813CF1">
        <w:lastRenderedPageBreak/>
        <w:t xml:space="preserve">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0"/>
      <w:r w:rsidRPr="00813CF1">
        <w:t>Para garantizar el cumplimiento del contrato.</w:t>
      </w:r>
      <w:bookmarkEnd w:id="14"/>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5" w:name="_Toc205180121"/>
      <w:r w:rsidRPr="00813CF1">
        <w:t>Devolución de garantía.</w:t>
      </w:r>
      <w:bookmarkEnd w:id="15"/>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6" w:name="_Toc205180122"/>
      <w:r w:rsidRPr="00813CF1">
        <w:t>Validez de las propuestas</w:t>
      </w:r>
      <w:bookmarkEnd w:id="16"/>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7" w:name="_Toc205180123"/>
      <w:r w:rsidRPr="00813CF1">
        <w:lastRenderedPageBreak/>
        <w:t>Aclaración de dudas de las bases.</w:t>
      </w:r>
      <w:bookmarkEnd w:id="17"/>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9942AA">
        <w:rPr>
          <w:rFonts w:cs="Arial"/>
          <w:b/>
        </w:rPr>
        <w:t>24</w:t>
      </w:r>
      <w:r w:rsidR="000A311A">
        <w:rPr>
          <w:rFonts w:cs="Arial"/>
          <w:b/>
        </w:rPr>
        <w:t xml:space="preserve"> de abril</w:t>
      </w:r>
      <w:r w:rsidR="000A311A">
        <w:rPr>
          <w:b/>
        </w:rPr>
        <w:t xml:space="preserve"> </w:t>
      </w:r>
      <w:r w:rsidR="000A311A">
        <w:rPr>
          <w:rFonts w:cs="Arial"/>
          <w:b/>
        </w:rPr>
        <w:t>de 2013</w:t>
      </w:r>
      <w:r w:rsidR="000A311A" w:rsidRPr="00822BC8">
        <w:rPr>
          <w:rFonts w:cs="Arial"/>
          <w:b/>
        </w:rPr>
        <w:t xml:space="preserve"> a</w:t>
      </w:r>
      <w:r w:rsidR="000A311A">
        <w:rPr>
          <w:rFonts w:cs="Arial"/>
          <w:b/>
        </w:rPr>
        <w:t xml:space="preserve"> las 11:0</w:t>
      </w:r>
      <w:r w:rsidR="000A311A" w:rsidRPr="00822BC8">
        <w:rPr>
          <w:rFonts w:cs="Arial"/>
          <w:b/>
        </w:rPr>
        <w:t>0</w:t>
      </w:r>
      <w:r w:rsidR="004A1D19" w:rsidRPr="00822BC8">
        <w:rPr>
          <w:rFonts w:cs="Arial"/>
          <w:b/>
        </w:rPr>
        <w:t xml:space="preserve"> horas</w:t>
      </w:r>
      <w:r w:rsidRPr="00A73852">
        <w:rPr>
          <w:rFonts w:cs="Arial"/>
        </w:rPr>
        <w:t xml:space="preserve"> en la Sala de Juntas de la Sección de Licitaciones (frente al andador ecológico)</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Las solicitudes de aclaración, podrán enviarse a través de </w:t>
      </w:r>
      <w:proofErr w:type="spellStart"/>
      <w:r w:rsidRPr="00A73852">
        <w:t>CompraNet</w:t>
      </w:r>
      <w:proofErr w:type="spellEnd"/>
      <w:r w:rsidRPr="00A73852">
        <w:t xml:space="preserve"> o entregarlas personalmente en la Sección de Licitaciones del </w:t>
      </w:r>
      <w:proofErr w:type="spellStart"/>
      <w:r w:rsidRPr="00A73852">
        <w:t>Cinvestav</w:t>
      </w:r>
      <w:proofErr w:type="spellEnd"/>
      <w:r w:rsidRPr="00A73852">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rsidRPr="00A73852">
        <w:t>CompraNet</w:t>
      </w:r>
      <w:proofErr w:type="spellEnd"/>
      <w:r w:rsidRPr="00A73852">
        <w: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lastRenderedPageBreak/>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8" w:name="_Toc205180124"/>
      <w:r w:rsidRPr="00813CF1">
        <w:t>D</w:t>
      </w:r>
      <w:r w:rsidR="00195613" w:rsidRPr="00813CF1">
        <w:t>ocumentación que deberán entregar y cumplir los licitantes participantes.</w:t>
      </w:r>
      <w:bookmarkEnd w:id="18"/>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w:t>
      </w:r>
      <w:r w:rsidRPr="00813CF1">
        <w:rPr>
          <w:rFonts w:cs="Arial"/>
        </w:rPr>
        <w:lastRenderedPageBreak/>
        <w:t xml:space="preserve">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E5AD7" w:rsidRPr="00337B0B">
        <w:rPr>
          <w:b/>
        </w:rPr>
        <w:t>Licitación Pública Nacional Mixta</w:t>
      </w:r>
      <w:r w:rsidRPr="00337B0B">
        <w:rPr>
          <w:b/>
        </w:rPr>
        <w:t xml:space="preserve"> No. </w:t>
      </w:r>
      <w:r w:rsidR="00AC0B2C">
        <w:rPr>
          <w:b/>
        </w:rPr>
        <w:t>LA-011L4J999-N132-2013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9" w:name="_Toc205180125"/>
      <w:r w:rsidRPr="00813CF1">
        <w:lastRenderedPageBreak/>
        <w:t>Registro e Inscripción de Licitantes; Acto de Presentación y Apertura de Proposiciones; Acto de Fallo de la licitación y Firma del Contrato.</w:t>
      </w:r>
      <w:bookmarkEnd w:id="19"/>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20" w:name="_Toc205180126"/>
      <w:r w:rsidRPr="00813CF1">
        <w:t>Registro e Inscripción de Licitantes.</w:t>
      </w:r>
      <w:bookmarkEnd w:id="20"/>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9942AA">
        <w:rPr>
          <w:rFonts w:cs="Arial"/>
          <w:b/>
        </w:rPr>
        <w:t>03</w:t>
      </w:r>
      <w:r w:rsidR="007306ED">
        <w:rPr>
          <w:rFonts w:cs="Arial"/>
          <w:b/>
        </w:rPr>
        <w:t xml:space="preserve"> de mayo</w:t>
      </w:r>
      <w:r w:rsidR="007306ED">
        <w:rPr>
          <w:b/>
        </w:rPr>
        <w:t xml:space="preserve"> </w:t>
      </w:r>
      <w:r w:rsidR="007306ED">
        <w:rPr>
          <w:rFonts w:cs="Arial"/>
          <w:b/>
        </w:rPr>
        <w:t>de 2013</w:t>
      </w:r>
      <w:r w:rsidR="007306ED" w:rsidRPr="00822BC8">
        <w:rPr>
          <w:rFonts w:cs="Arial"/>
          <w:b/>
        </w:rPr>
        <w:t xml:space="preserve"> a las 1</w:t>
      </w:r>
      <w:r w:rsidR="007306ED">
        <w:rPr>
          <w:rFonts w:cs="Arial"/>
          <w:b/>
        </w:rPr>
        <w:t>0:0</w:t>
      </w:r>
      <w:r w:rsidR="007306ED" w:rsidRPr="00822BC8">
        <w:rPr>
          <w:rFonts w:cs="Arial"/>
          <w:b/>
        </w:rPr>
        <w:t>0</w:t>
      </w:r>
      <w:r w:rsidR="004A1D19" w:rsidRPr="00822BC8">
        <w:rPr>
          <w:rFonts w:cs="Arial"/>
          <w:b/>
        </w:rPr>
        <w:t xml:space="preserve"> horas</w:t>
      </w:r>
      <w:r w:rsidR="004B3AEB"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1" w:name="_Toc205180127"/>
      <w:r w:rsidRPr="00813CF1">
        <w:t>Protocolo del Acto de Registro e Inscripción de Licitantes; Acto de Presentación y Apertura de Proposiciones.</w:t>
      </w:r>
      <w:bookmarkEnd w:id="21"/>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w:t>
      </w:r>
      <w:r w:rsidR="00195613" w:rsidRPr="00813CF1">
        <w:lastRenderedPageBreak/>
        <w:t>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2" w:name="_Toc205180128"/>
      <w:r w:rsidRPr="00813CF1">
        <w:t>Desarrollo del Acto de Registro e Inscripción de Licitantes; Acto de Presentación y Apertura de Proposiciones.</w:t>
      </w:r>
      <w:bookmarkEnd w:id="22"/>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3" w:name="_Toc205180129"/>
      <w:r w:rsidRPr="00813CF1">
        <w:rPr>
          <w:rStyle w:val="Ttulo3Car"/>
          <w:rFonts w:eastAsia="Calibri"/>
        </w:rPr>
        <w:t>5.2.1</w:t>
      </w:r>
      <w:bookmarkEnd w:id="23"/>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4"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4"/>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9942AA">
        <w:rPr>
          <w:rFonts w:cs="Arial"/>
          <w:b/>
        </w:rPr>
        <w:t>16</w:t>
      </w:r>
      <w:r w:rsidR="007306ED">
        <w:rPr>
          <w:rFonts w:cs="Arial"/>
          <w:b/>
        </w:rPr>
        <w:t xml:space="preserve"> de mayo</w:t>
      </w:r>
      <w:r w:rsidR="007306ED">
        <w:rPr>
          <w:b/>
        </w:rPr>
        <w:t xml:space="preserve"> </w:t>
      </w:r>
      <w:r w:rsidR="007306ED">
        <w:rPr>
          <w:rFonts w:cs="Arial"/>
          <w:b/>
        </w:rPr>
        <w:t>de 2013</w:t>
      </w:r>
      <w:r w:rsidR="007306ED" w:rsidRPr="00822BC8">
        <w:rPr>
          <w:rFonts w:cs="Arial"/>
          <w:b/>
        </w:rPr>
        <w:t xml:space="preserve"> a las </w:t>
      </w:r>
      <w:r w:rsidR="007306ED">
        <w:rPr>
          <w:rFonts w:cs="Arial"/>
          <w:b/>
        </w:rPr>
        <w:t>13:3</w:t>
      </w:r>
      <w:r w:rsidR="007306ED" w:rsidRPr="00822BC8">
        <w:rPr>
          <w:rFonts w:cs="Arial"/>
          <w:b/>
        </w:rPr>
        <w:t>0</w:t>
      </w:r>
      <w:r w:rsidR="004A1D19"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5" w:name="_Toc205180131"/>
      <w:r w:rsidRPr="00813CF1">
        <w:t>Desarrollo del Acto de Fallo.</w:t>
      </w:r>
      <w:bookmarkEnd w:id="25"/>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lastRenderedPageBreak/>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6" w:name="_Toc205180132"/>
      <w:r>
        <w:t>Firma del contrato</w:t>
      </w:r>
      <w:r w:rsidR="00D656DF" w:rsidRPr="00813CF1">
        <w:t>.</w:t>
      </w:r>
      <w:bookmarkEnd w:id="26"/>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9942AA">
        <w:rPr>
          <w:rFonts w:cs="Arial"/>
          <w:b/>
        </w:rPr>
        <w:t>23</w:t>
      </w:r>
      <w:r w:rsidR="007306ED">
        <w:rPr>
          <w:rFonts w:cs="Arial"/>
          <w:b/>
        </w:rPr>
        <w:t xml:space="preserve"> de mayo</w:t>
      </w:r>
      <w:r w:rsidR="007306ED">
        <w:rPr>
          <w:b/>
        </w:rPr>
        <w:t xml:space="preserve"> </w:t>
      </w:r>
      <w:r w:rsidR="007306ED">
        <w:rPr>
          <w:rFonts w:cs="Arial"/>
          <w:b/>
        </w:rPr>
        <w:t>de 2013</w:t>
      </w:r>
      <w:r w:rsidR="007306ED" w:rsidRPr="00822BC8">
        <w:rPr>
          <w:rFonts w:cs="Arial"/>
          <w:b/>
        </w:rPr>
        <w:t xml:space="preserve"> a las </w:t>
      </w:r>
      <w:r w:rsidR="007306ED">
        <w:rPr>
          <w:rFonts w:cs="Arial"/>
          <w:b/>
        </w:rPr>
        <w:t>13:3</w:t>
      </w:r>
      <w:r w:rsidR="007306ED" w:rsidRPr="00822BC8">
        <w:rPr>
          <w:rFonts w:cs="Arial"/>
          <w:b/>
        </w:rPr>
        <w:t>0</w:t>
      </w:r>
      <w:r w:rsidR="004A1D19" w:rsidRPr="00822BC8">
        <w:rPr>
          <w:rFonts w:cs="Arial"/>
          <w:b/>
        </w:rPr>
        <w:t xml:space="preserve">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7" w:name="_Toc205180133"/>
      <w:r w:rsidRPr="00813CF1">
        <w:t>Aspectos económicos.</w:t>
      </w:r>
      <w:bookmarkEnd w:id="27"/>
    </w:p>
    <w:p w:rsidR="00D656DF" w:rsidRPr="00813CF1" w:rsidRDefault="00D656DF" w:rsidP="00F440B2">
      <w:pPr>
        <w:pStyle w:val="Ttulo2"/>
        <w:ind w:left="426"/>
      </w:pPr>
      <w:bookmarkStart w:id="28" w:name="_Toc205180134"/>
      <w:r w:rsidRPr="00813CF1">
        <w:t>Precios.</w:t>
      </w:r>
      <w:bookmarkEnd w:id="28"/>
    </w:p>
    <w:p w:rsidR="000E1ADA" w:rsidRDefault="000F4883" w:rsidP="00D4440B">
      <w:pPr>
        <w:autoSpaceDE w:val="0"/>
        <w:autoSpaceDN w:val="0"/>
        <w:adjustRightInd w:val="0"/>
        <w:spacing w:after="0" w:line="240" w:lineRule="auto"/>
      </w:pPr>
      <w:bookmarkStart w:id="29" w:name="_Toc205180136"/>
      <w:r w:rsidRPr="0020123C">
        <w:t>Los precios deberán de ser fijos durante</w:t>
      </w:r>
      <w:r w:rsidR="00947399">
        <w:t xml:space="preserve"> la </w:t>
      </w:r>
      <w:r w:rsidR="009942AA">
        <w:t>vigencia del contrato del 23</w:t>
      </w:r>
      <w:r w:rsidRPr="0020123C">
        <w:t xml:space="preserve"> de </w:t>
      </w:r>
      <w:r>
        <w:t>mayo</w:t>
      </w:r>
      <w:r w:rsidRPr="0020123C">
        <w:t xml:space="preserve"> del 201</w:t>
      </w:r>
      <w:r>
        <w:t>3 al 31 de diciembre de 2013</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9"/>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30" w:name="_Toc205180137"/>
      <w:r w:rsidRPr="00813CF1">
        <w:t>Condiciones de pago que se aplicarán.</w:t>
      </w:r>
      <w:bookmarkEnd w:id="30"/>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1" w:name="_Toc205180138"/>
      <w:bookmarkStart w:id="32" w:name="_Toc205180139"/>
      <w:bookmarkStart w:id="33" w:name="_Toc205180142"/>
      <w:r w:rsidRPr="00BF374A">
        <w:t>Criterios de evaluación y asignación de proposiciones.</w:t>
      </w:r>
      <w:bookmarkEnd w:id="31"/>
    </w:p>
    <w:bookmarkEnd w:id="32"/>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BF374A">
        <w:t>desechamiento</w:t>
      </w:r>
      <w:proofErr w:type="spellEnd"/>
      <w:r w:rsidRPr="00BF374A">
        <w:t>.</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lastRenderedPageBreak/>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4" w:name="_Toc205180140"/>
      <w:r w:rsidRPr="00BF374A">
        <w:t>Propuestas desechadas.</w:t>
      </w:r>
      <w:bookmarkEnd w:id="34"/>
    </w:p>
    <w:p w:rsidR="007A02FC" w:rsidRPr="00BF374A" w:rsidRDefault="007A02FC" w:rsidP="007A02FC">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lastRenderedPageBreak/>
        <w:t>Aspectos varios.</w:t>
      </w:r>
    </w:p>
    <w:p w:rsidR="00FC7A55" w:rsidRPr="00B80B5E" w:rsidRDefault="00FC7A55" w:rsidP="00F440B2">
      <w:pPr>
        <w:pStyle w:val="Ttulo2"/>
        <w:ind w:left="426"/>
      </w:pPr>
      <w:bookmarkStart w:id="35" w:name="_Toc205180143"/>
      <w:r w:rsidRPr="00B80B5E">
        <w:t>Visitas de Inspección.</w:t>
      </w:r>
      <w:bookmarkEnd w:id="35"/>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Default="00CD5480" w:rsidP="00CD5480">
      <w:pPr>
        <w:autoSpaceDE w:val="0"/>
        <w:autoSpaceDN w:val="0"/>
        <w:adjustRightInd w:val="0"/>
        <w:spacing w:after="0" w:line="240" w:lineRule="auto"/>
      </w:pPr>
    </w:p>
    <w:p w:rsidR="00893618" w:rsidRPr="00B80B5E" w:rsidRDefault="00893618" w:rsidP="00CD5480">
      <w:pPr>
        <w:autoSpaceDE w:val="0"/>
        <w:autoSpaceDN w:val="0"/>
        <w:adjustRightInd w:val="0"/>
        <w:spacing w:after="0" w:line="240" w:lineRule="auto"/>
      </w:pPr>
    </w:p>
    <w:bookmarkEnd w:id="33"/>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6" w:name="_Toc205180144"/>
      <w:r w:rsidRPr="00813CF1">
        <w:t>Modificaciones a las bases que podrán efectuarse.</w:t>
      </w:r>
      <w:bookmarkEnd w:id="36"/>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7"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7"/>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8" w:name="_Toc205180146"/>
      <w:r w:rsidRPr="00813CF1">
        <w:t>Descalificación de un licitante.</w:t>
      </w:r>
      <w:bookmarkEnd w:id="38"/>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9" w:name="_Toc205180147"/>
      <w:r w:rsidRPr="00813CF1">
        <w:t>Descalificación de la</w:t>
      </w:r>
      <w:r w:rsidR="008C282E" w:rsidRPr="00813CF1">
        <w:t>(s)</w:t>
      </w:r>
      <w:r w:rsidRPr="00813CF1">
        <w:t xml:space="preserve"> partida</w:t>
      </w:r>
      <w:r w:rsidR="008C282E" w:rsidRPr="00813CF1">
        <w:t>(s)</w:t>
      </w:r>
      <w:r w:rsidR="00195613" w:rsidRPr="00813CF1">
        <w:t>.</w:t>
      </w:r>
      <w:bookmarkEnd w:id="39"/>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8"/>
      <w:r w:rsidRPr="00813CF1">
        <w:t>Suspensión temporal de los procedimientos.</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49"/>
      <w:r w:rsidRPr="00813CF1">
        <w:t>Cancelación total o parcial de la licitación.</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2" w:name="_Toc205180150"/>
      <w:r w:rsidRPr="00813CF1">
        <w:t>Declarar desierta la licitación o partida.</w:t>
      </w:r>
      <w:bookmarkEnd w:id="42"/>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lastRenderedPageBreak/>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3" w:name="_Toc205180151"/>
      <w:r w:rsidRPr="00813CF1">
        <w:t>Rescisión del contrato.</w:t>
      </w:r>
      <w:bookmarkEnd w:id="43"/>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4" w:name="_Toc205180152"/>
      <w:r w:rsidRPr="00813CF1">
        <w:lastRenderedPageBreak/>
        <w:t>Inconformidades, controversias, sanciones y prórrogas</w:t>
      </w:r>
      <w:r w:rsidR="00195613" w:rsidRPr="00813CF1">
        <w:t>.</w:t>
      </w:r>
      <w:bookmarkEnd w:id="44"/>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5" w:name="_Toc205180153"/>
      <w:r w:rsidRPr="00813CF1">
        <w:t>Inconformidades.</w:t>
      </w:r>
      <w:bookmarkEnd w:id="45"/>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6" w:name="_Toc205180154"/>
      <w:r w:rsidRPr="00813CF1">
        <w:t>Controversias.</w:t>
      </w:r>
      <w:bookmarkEnd w:id="46"/>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7" w:name="_Toc205180155"/>
      <w:r w:rsidRPr="00813CF1">
        <w:t>Sanciones.</w:t>
      </w:r>
      <w:bookmarkEnd w:id="47"/>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6"/>
      <w:r w:rsidRPr="00813CF1">
        <w:t>Sanciones relativas al incumplimiento del contrato.</w:t>
      </w:r>
      <w:bookmarkEnd w:id="48"/>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9" w:name="_Toc205180157"/>
      <w:r w:rsidRPr="00813CF1">
        <w:t>Pena convencional por atraso en el cum</w:t>
      </w:r>
      <w:r w:rsidR="003277A4" w:rsidRPr="00813CF1">
        <w:t>plimiento para la entrega de los bienes</w:t>
      </w:r>
      <w:r w:rsidRPr="00813CF1">
        <w:t>.</w:t>
      </w:r>
      <w:bookmarkEnd w:id="49"/>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50" w:name="_Toc205180158"/>
      <w:r w:rsidRPr="00813CF1">
        <w:t>Aclaración relativa al hecho de que no se negociará ninguna de las condiciones que ofrezcan los licitantes.</w:t>
      </w:r>
      <w:bookmarkEnd w:id="50"/>
    </w:p>
    <w:p w:rsidR="000E7946" w:rsidRPr="00813CF1" w:rsidRDefault="00885B6D" w:rsidP="000E7946">
      <w:pPr>
        <w:autoSpaceDE w:val="0"/>
        <w:autoSpaceDN w:val="0"/>
        <w:adjustRightInd w:val="0"/>
        <w:spacing w:after="0" w:line="240" w:lineRule="auto"/>
      </w:pPr>
      <w:bookmarkStart w:id="51"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1"/>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2" w:name="_Toc205180160"/>
      <w:r w:rsidRPr="00813CF1">
        <w:t>Situaciones no previstas en las bases.</w:t>
      </w:r>
      <w:bookmarkEnd w:id="52"/>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3" w:name="_Toc205180161"/>
      <w:r w:rsidRPr="00813CF1">
        <w:rPr>
          <w:szCs w:val="32"/>
        </w:rPr>
        <w:t>Instrucciones.</w:t>
      </w:r>
      <w:bookmarkEnd w:id="53"/>
    </w:p>
    <w:p w:rsidR="00195613" w:rsidRPr="00813CF1" w:rsidRDefault="00195613" w:rsidP="00F440B2">
      <w:pPr>
        <w:pStyle w:val="Ttulo2"/>
        <w:ind w:left="426"/>
      </w:pPr>
      <w:bookmarkStart w:id="54" w:name="_Toc205180162"/>
      <w:r w:rsidRPr="00813CF1">
        <w:t>Instrucciones generales.</w:t>
      </w:r>
      <w:bookmarkEnd w:id="54"/>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lastRenderedPageBreak/>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5" w:name="_Toc205180163"/>
      <w:r w:rsidRPr="00813CF1">
        <w:t>Instrucciones para elaborar las proposiciones técnicas y económicas.</w:t>
      </w:r>
      <w:bookmarkEnd w:id="55"/>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6" w:name="_Toc205180164"/>
      <w:r w:rsidRPr="001562F1">
        <w:t>Elaboración de las propuestas técnicas.</w:t>
      </w:r>
      <w:bookmarkEnd w:id="56"/>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E0194D" w:rsidRPr="008C3CED" w:rsidRDefault="00E0194D" w:rsidP="00E0194D">
      <w:pPr>
        <w:pStyle w:val="Prrafodelista"/>
        <w:autoSpaceDE w:val="0"/>
        <w:autoSpaceDN w:val="0"/>
        <w:adjustRightInd w:val="0"/>
        <w:spacing w:after="0" w:line="240" w:lineRule="auto"/>
        <w:ind w:left="360"/>
      </w:pPr>
      <w:r w:rsidRPr="008C3CED">
        <w:t>A)</w:t>
      </w:r>
      <w:r w:rsidRPr="008C3CED">
        <w:tab/>
        <w:t>Carta Ficha técnica donde el Licitante precise de manera detallada los siguientes conceptos, para ser analizados por el personal designado por “EL CINVESTAV” y que cuente con elementos suficientes para emitir el fallo:</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Redactar en forma detallada SOLAMENTE las especificaciones técnicas y características de los bienes que cotice; únicamente mencionar el bien ofertado.</w:t>
      </w:r>
    </w:p>
    <w:p w:rsidR="00E0194D" w:rsidRPr="008C3CED" w:rsidRDefault="00E0194D" w:rsidP="00E0194D">
      <w:pPr>
        <w:pStyle w:val="Prrafodelista"/>
        <w:autoSpaceDE w:val="0"/>
        <w:autoSpaceDN w:val="0"/>
        <w:adjustRightInd w:val="0"/>
        <w:spacing w:after="0" w:line="240" w:lineRule="auto"/>
        <w:ind w:left="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Precisar el período de garantía de los bienes, conforme a lo solicitado en el punto 1.6 de estas bases</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Tiempo de entrega de los bienes de conformidad con el Anexo No. 1 de estas bases de licitación.</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Garantizar que los bienes ofertados serán entregados en el CINVESTAV en los lugares descritos en el Anexo 1.</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B)</w:t>
      </w:r>
      <w:r w:rsidRPr="008C3CED">
        <w:tab/>
        <w:t>Carta en papel membretado, en la cual se compromete a apegarse a cada uno de los requisitos enunciados en los numerales del punto 1 de las bases de esta licitación.</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lastRenderedPageBreak/>
        <w:t>C)</w:t>
      </w:r>
      <w:r w:rsidRPr="008C3CED">
        <w:tab/>
        <w:t>Carta en la cual manifieste que la empresa participante cuenta con instalaciones suficientes para la entrega de los bienes objeto de esta licitación.</w:t>
      </w:r>
    </w:p>
    <w:p w:rsidR="00E0194D" w:rsidRPr="008C3CED" w:rsidRDefault="00E0194D" w:rsidP="00E0194D">
      <w:pPr>
        <w:pStyle w:val="Prrafodelista"/>
        <w:autoSpaceDE w:val="0"/>
        <w:autoSpaceDN w:val="0"/>
        <w:adjustRightInd w:val="0"/>
        <w:spacing w:after="0" w:line="240" w:lineRule="auto"/>
        <w:ind w:left="360"/>
      </w:pPr>
    </w:p>
    <w:p w:rsidR="00E0194D" w:rsidRDefault="00E0194D" w:rsidP="00E0194D">
      <w:pPr>
        <w:pStyle w:val="Prrafodelista"/>
        <w:autoSpaceDE w:val="0"/>
        <w:autoSpaceDN w:val="0"/>
        <w:adjustRightInd w:val="0"/>
        <w:spacing w:after="0" w:line="240" w:lineRule="auto"/>
        <w:ind w:left="360"/>
      </w:pPr>
      <w:r w:rsidRPr="008C3CED">
        <w:t>D)</w:t>
      </w:r>
      <w:r w:rsidRPr="008C3CED">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8C3CED">
          <w:t>la Secretaria</w:t>
        </w:r>
      </w:smartTag>
      <w:r w:rsidRPr="008C3CED">
        <w:t xml:space="preserve"> de Economía.</w:t>
      </w:r>
    </w:p>
    <w:p w:rsidR="00A95E3A" w:rsidRDefault="00A95E3A" w:rsidP="00E0194D">
      <w:pPr>
        <w:pStyle w:val="Prrafodelista"/>
        <w:autoSpaceDE w:val="0"/>
        <w:autoSpaceDN w:val="0"/>
        <w:adjustRightInd w:val="0"/>
        <w:spacing w:after="0" w:line="240" w:lineRule="auto"/>
        <w:ind w:left="360"/>
      </w:pPr>
    </w:p>
    <w:p w:rsidR="00E0194D" w:rsidRPr="001562F1" w:rsidRDefault="00E0194D" w:rsidP="00E0194D">
      <w:pPr>
        <w:pStyle w:val="Prrafodelista"/>
        <w:autoSpaceDE w:val="0"/>
        <w:autoSpaceDN w:val="0"/>
        <w:adjustRightInd w:val="0"/>
        <w:spacing w:after="0" w:line="240" w:lineRule="auto"/>
        <w:ind w:left="360"/>
      </w:pPr>
      <w:r>
        <w:t>E</w:t>
      </w:r>
      <w:r w:rsidRPr="001562F1">
        <w:t>)</w:t>
      </w:r>
      <w:r w:rsidRPr="001562F1">
        <w:tab/>
      </w:r>
      <w:r w:rsidRPr="001562F1">
        <w:rPr>
          <w:lang w:val="es-ES"/>
        </w:rPr>
        <w:t>Escrito bajo protesta de decir verdad, en el que manifieste conocer el contenido de las bases de esta licitación, así como hacer constar la aceptación de las mismas en cada uno de sus puntos</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t>F</w:t>
      </w:r>
      <w:r w:rsidRPr="008C3CED">
        <w:t>)</w:t>
      </w:r>
      <w:r w:rsidRPr="008C3CED">
        <w:tab/>
        <w:t>Muestras solicitadas en el Punto 16 de estas bases de licitación.</w:t>
      </w:r>
    </w:p>
    <w:p w:rsidR="00E0194D" w:rsidRPr="008C3CED" w:rsidRDefault="00E0194D" w:rsidP="00E0194D">
      <w:pPr>
        <w:pStyle w:val="Prrafodelista"/>
        <w:autoSpaceDE w:val="0"/>
        <w:autoSpaceDN w:val="0"/>
        <w:adjustRightInd w:val="0"/>
        <w:spacing w:after="0" w:line="240" w:lineRule="auto"/>
        <w:ind w:left="360"/>
      </w:pPr>
    </w:p>
    <w:p w:rsidR="00E0194D" w:rsidRPr="00317F1B" w:rsidRDefault="00E0194D" w:rsidP="00E0194D">
      <w:pPr>
        <w:pStyle w:val="Prrafodelista"/>
        <w:autoSpaceDE w:val="0"/>
        <w:autoSpaceDN w:val="0"/>
        <w:adjustRightInd w:val="0"/>
        <w:spacing w:after="0" w:line="240" w:lineRule="auto"/>
        <w:ind w:left="360"/>
        <w:rPr>
          <w:b/>
        </w:rPr>
      </w:pPr>
      <w:r w:rsidRPr="00317F1B">
        <w:rPr>
          <w:b/>
        </w:rPr>
        <w:t xml:space="preserve">Las cartas mencionadas en los incisos anteriores deberán de ser firmadas por el representante legal de la empresa licitante. </w:t>
      </w:r>
    </w:p>
    <w:p w:rsidR="00E0194D" w:rsidRPr="008C3CED" w:rsidRDefault="00E0194D" w:rsidP="00E0194D">
      <w:pPr>
        <w:pStyle w:val="Prrafodelista"/>
        <w:autoSpaceDE w:val="0"/>
        <w:autoSpaceDN w:val="0"/>
        <w:adjustRightInd w:val="0"/>
        <w:spacing w:after="0" w:line="240" w:lineRule="auto"/>
        <w:ind w:left="360"/>
      </w:pPr>
    </w:p>
    <w:p w:rsidR="00E0194D" w:rsidRPr="00BA0E99" w:rsidRDefault="00E0194D" w:rsidP="00E0194D">
      <w:pPr>
        <w:pStyle w:val="Prrafodelista"/>
        <w:autoSpaceDE w:val="0"/>
        <w:autoSpaceDN w:val="0"/>
        <w:adjustRightInd w:val="0"/>
        <w:spacing w:after="0" w:line="240" w:lineRule="auto"/>
        <w:ind w:left="360"/>
      </w:pPr>
      <w:r w:rsidRPr="008C3CED">
        <w:t>G)</w:t>
      </w:r>
      <w:r w:rsidRPr="008C3CED">
        <w:tab/>
        <w:t xml:space="preserve">Para los efectos de lo dispuesto en los artículos 14 de </w:t>
      </w:r>
      <w:smartTag w:uri="urn:schemas-microsoft-com:office:smarttags" w:element="PersonName">
        <w:smartTagPr>
          <w:attr w:name="ProductID" w:val="la Ley"/>
        </w:smartTagPr>
        <w:r w:rsidRPr="008C3CED">
          <w:t>la Ley</w:t>
        </w:r>
      </w:smartTag>
      <w:r w:rsidRPr="008C3CED">
        <w:t xml:space="preserve"> y 11-A del Reglamento de </w:t>
      </w:r>
      <w:smartTag w:uri="urn:schemas-microsoft-com:office:smarttags" w:element="PersonName">
        <w:smartTagPr>
          <w:attr w:name="ProductID" w:val="la Ley"/>
        </w:smartTagPr>
        <w:r w:rsidRPr="008C3CED">
          <w:t>la Ley</w:t>
        </w:r>
      </w:smartTag>
      <w:r w:rsidRPr="008C3CED">
        <w:t xml:space="preserve">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w:t>
      </w:r>
      <w:smartTag w:uri="urn:schemas-microsoft-com:office:smarttags" w:element="PersonName">
        <w:smartTagPr>
          <w:attr w:name="ProductID" w:val="la Ley."/>
        </w:smartTagPr>
        <w:r w:rsidRPr="008C3CED">
          <w:t>la Ley.</w:t>
        </w:r>
      </w:smartTag>
      <w:r w:rsidRPr="00BA0E99">
        <w:t xml:space="preserve"> </w:t>
      </w:r>
    </w:p>
    <w:p w:rsidR="00E0194D" w:rsidRPr="00BA0E99" w:rsidRDefault="00E0194D" w:rsidP="00E0194D">
      <w:pPr>
        <w:pStyle w:val="Prrafodelista"/>
        <w:autoSpaceDE w:val="0"/>
        <w:autoSpaceDN w:val="0"/>
        <w:adjustRightInd w:val="0"/>
        <w:spacing w:after="0" w:line="240" w:lineRule="auto"/>
        <w:ind w:left="360"/>
      </w:pPr>
    </w:p>
    <w:p w:rsidR="00E0194D" w:rsidRPr="00D24CCE" w:rsidRDefault="00E0194D" w:rsidP="00E0194D">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E0194D" w:rsidRPr="00D24CCE" w:rsidRDefault="00E0194D" w:rsidP="00E0194D">
      <w:pPr>
        <w:autoSpaceDE w:val="0"/>
        <w:autoSpaceDN w:val="0"/>
        <w:adjustRightInd w:val="0"/>
        <w:spacing w:after="0" w:line="240" w:lineRule="auto"/>
      </w:pPr>
    </w:p>
    <w:p w:rsidR="00E0194D" w:rsidRPr="00D24CCE" w:rsidRDefault="00E0194D" w:rsidP="00E0194D">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7" w:name="_Toc205180165"/>
      <w:r w:rsidRPr="00813CF1">
        <w:t xml:space="preserve">Elaboración de las </w:t>
      </w:r>
      <w:r w:rsidR="004C6063" w:rsidRPr="00813CF1">
        <w:t>p</w:t>
      </w:r>
      <w:r w:rsidRPr="00813CF1">
        <w:t>roposiciones económicas.</w:t>
      </w:r>
      <w:bookmarkEnd w:id="57"/>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w:t>
      </w:r>
      <w:r w:rsidRPr="00813CF1">
        <w:lastRenderedPageBreak/>
        <w:t>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8" w:name="_Toc205180166"/>
      <w:r w:rsidRPr="00813CF1">
        <w:t>Elaboración de la hoja resumen de propuestas.</w:t>
      </w:r>
      <w:bookmarkEnd w:id="58"/>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9" w:name="_Toc205180167"/>
      <w:r w:rsidRPr="00813CF1">
        <w:t>Instrucciones para elaborar las proposiciones que opten por medios electrónicos.</w:t>
      </w:r>
      <w:bookmarkEnd w:id="59"/>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9F43DF" w:rsidRPr="008C3CED" w:rsidRDefault="009F43DF" w:rsidP="009F43DF">
      <w:pPr>
        <w:pStyle w:val="Ttulo1"/>
        <w:tabs>
          <w:tab w:val="clear" w:pos="1288"/>
          <w:tab w:val="num" w:pos="720"/>
        </w:tabs>
      </w:pPr>
      <w:r w:rsidRPr="008C3CED">
        <w:t>Muestras.</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Los licitantes participantes deberán entregar muestras de conformidad con el Anexo 1 objeto de la Licitación, por c</w:t>
      </w:r>
      <w:r>
        <w:t xml:space="preserve">ada partida o familia, el día </w:t>
      </w:r>
      <w:r w:rsidR="001C5BF1">
        <w:rPr>
          <w:b/>
        </w:rPr>
        <w:t>02</w:t>
      </w:r>
      <w:r w:rsidRPr="00B32780">
        <w:rPr>
          <w:b/>
        </w:rPr>
        <w:t xml:space="preserve"> de </w:t>
      </w:r>
      <w:r w:rsidR="001C5BF1">
        <w:rPr>
          <w:b/>
        </w:rPr>
        <w:t>mayo</w:t>
      </w:r>
      <w:r>
        <w:rPr>
          <w:b/>
        </w:rPr>
        <w:t xml:space="preserve"> del 2013</w:t>
      </w:r>
      <w:r>
        <w:t xml:space="preserve"> en el Almacén G</w:t>
      </w:r>
      <w:r w:rsidRPr="008C3CED">
        <w:t>eneral de</w:t>
      </w:r>
      <w:r>
        <w:t xml:space="preserve">l </w:t>
      </w:r>
      <w:proofErr w:type="spellStart"/>
      <w:r>
        <w:t>Cinvestav</w:t>
      </w:r>
      <w:proofErr w:type="spellEnd"/>
      <w:r>
        <w:t xml:space="preserve"> con un horario de 09</w:t>
      </w:r>
      <w:r w:rsidRPr="008C3CED">
        <w:t>:00 a 13:00 horas únicamente, cuya dirección es señalada en el numeral 1.3 de estas bases.</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En caso de que el licitante no atienda dicha solicitud, señalada en el párrafo anterior, se descalificará la propuesta en la partida correspondiente.</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Estas muestras serán sometidas a las pruebas y análisis técnico pertinente para verificar la calidad, constitución y resistencia que requiere “EL CINVESTAV”.</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Cada una de las muestras deberá presentarse identificada con una etiqueta adherible o con sello de tinta indeleble, con el nombre de la empresa, número de Licitación y número de partida correspondiente. De no acatarse esta disposición no se aceptarán las muestras.</w:t>
      </w:r>
    </w:p>
    <w:p w:rsidR="009F43DF" w:rsidRPr="008C3CED" w:rsidRDefault="009F43DF" w:rsidP="009F43DF">
      <w:pPr>
        <w:autoSpaceDE w:val="0"/>
        <w:autoSpaceDN w:val="0"/>
        <w:adjustRightInd w:val="0"/>
        <w:spacing w:after="0" w:line="240" w:lineRule="auto"/>
      </w:pPr>
    </w:p>
    <w:p w:rsidR="009F43DF" w:rsidRPr="008C3CED" w:rsidRDefault="009F43DF" w:rsidP="009F43DF">
      <w:pPr>
        <w:pStyle w:val="Ttulo2"/>
        <w:tabs>
          <w:tab w:val="clear" w:pos="3491"/>
          <w:tab w:val="num" w:pos="1440"/>
        </w:tabs>
        <w:ind w:left="792"/>
      </w:pPr>
      <w:r w:rsidRPr="008C3CED">
        <w:t>Devolución de las muestras.</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 xml:space="preserve">“EL CINVESTAV” devolverá, en su caso, las muestras </w:t>
      </w:r>
      <w:r w:rsidRPr="009F43DF">
        <w:rPr>
          <w:b/>
        </w:rPr>
        <w:t>10 días naturales posteriores a la comunicación del fallo</w:t>
      </w:r>
      <w:r w:rsidRPr="008C3CED">
        <w:t>, salvo a</w:t>
      </w:r>
      <w:r>
        <w:t>l</w:t>
      </w:r>
      <w:r w:rsidRPr="008C3CED">
        <w:t xml:space="preserve"> </w:t>
      </w:r>
      <w:r>
        <w:t>licitante que haya</w:t>
      </w:r>
      <w:r w:rsidRPr="008C3CED">
        <w:t xml:space="preserve"> resultado con asignación favorable, a</w:t>
      </w:r>
      <w:r>
        <w:t>l</w:t>
      </w:r>
      <w:r w:rsidRPr="008C3CED">
        <w:t xml:space="preserve"> cual</w:t>
      </w:r>
      <w:r>
        <w:t xml:space="preserve"> se le</w:t>
      </w:r>
      <w:r w:rsidRPr="008C3CED">
        <w:t xml:space="preserve"> hará entrega de las mismas en un lapso de </w:t>
      </w:r>
      <w:r w:rsidRPr="009F43DF">
        <w:rPr>
          <w:b/>
        </w:rPr>
        <w:t>10 días naturales</w:t>
      </w:r>
      <w:r w:rsidRPr="008C3CED">
        <w:t xml:space="preserve"> </w:t>
      </w:r>
      <w:r w:rsidRPr="009F43DF">
        <w:rPr>
          <w:b/>
        </w:rPr>
        <w:t xml:space="preserve">posteriores a la </w:t>
      </w:r>
      <w:r>
        <w:rPr>
          <w:b/>
        </w:rPr>
        <w:t xml:space="preserve">última </w:t>
      </w:r>
      <w:r w:rsidRPr="009F43DF">
        <w:rPr>
          <w:b/>
        </w:rPr>
        <w:t>fecha de entrega de los bienes</w:t>
      </w:r>
      <w:r w:rsidRPr="008C3CED">
        <w:t>. En caso de que los licitantes no pasen a recoger su</w:t>
      </w:r>
      <w:r>
        <w:t xml:space="preserve">s muestras en un lapso de </w:t>
      </w:r>
      <w:r w:rsidRPr="009F43DF">
        <w:rPr>
          <w:b/>
        </w:rPr>
        <w:t>20 días naturales posteriores a los periodos señalados</w:t>
      </w:r>
      <w:r w:rsidRPr="008C3CED">
        <w:t>, “EL CINVESTAV” no se hará responsable de las mismas.</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lastRenderedPageBreak/>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Default="00DE1628" w:rsidP="00DE1628">
      <w:pPr>
        <w:autoSpaceDE w:val="0"/>
        <w:autoSpaceDN w:val="0"/>
        <w:adjustRightInd w:val="0"/>
        <w:spacing w:after="0" w:line="240" w:lineRule="auto"/>
        <w:rPr>
          <w:rFonts w:eastAsia="Times New Roman"/>
          <w:b/>
          <w:bCs/>
          <w:color w:val="365F91"/>
        </w:rPr>
      </w:pPr>
    </w:p>
    <w:p w:rsidR="00E96AA3" w:rsidRPr="00813CF1" w:rsidRDefault="00E96AA3"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60" w:name="RANGE!A1:M33"/>
      <w:bookmarkEnd w:id="60"/>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AC0B2C">
        <w:rPr>
          <w:rFonts w:cs="Arial"/>
          <w:b/>
          <w:sz w:val="28"/>
          <w:szCs w:val="28"/>
        </w:rPr>
        <w:t>ADQUISICIÓN DE MATERIAL DE ASEO</w:t>
      </w:r>
      <w:r w:rsidRPr="00FD7F70">
        <w:rPr>
          <w:rFonts w:cs="Arial"/>
          <w:b/>
          <w:sz w:val="28"/>
          <w:szCs w:val="28"/>
        </w:rPr>
        <w:t xml:space="preserve"> </w:t>
      </w:r>
    </w:p>
    <w:p w:rsidR="00FD7F70" w:rsidRPr="00FD7F70" w:rsidRDefault="00FD7F70" w:rsidP="00FD7F70">
      <w:pPr>
        <w:spacing w:after="0" w:line="240" w:lineRule="auto"/>
        <w:jc w:val="center"/>
        <w:rPr>
          <w:rFonts w:cs="Arial"/>
          <w:b/>
        </w:rPr>
      </w:pPr>
    </w:p>
    <w:tbl>
      <w:tblPr>
        <w:tblW w:w="9800" w:type="dxa"/>
        <w:jc w:val="center"/>
        <w:tblInd w:w="55" w:type="dxa"/>
        <w:tblCellMar>
          <w:left w:w="70" w:type="dxa"/>
          <w:right w:w="70" w:type="dxa"/>
        </w:tblCellMar>
        <w:tblLook w:val="04A0" w:firstRow="1" w:lastRow="0" w:firstColumn="1" w:lastColumn="0" w:noHBand="0" w:noVBand="1"/>
      </w:tblPr>
      <w:tblGrid>
        <w:gridCol w:w="1400"/>
        <w:gridCol w:w="7040"/>
        <w:gridCol w:w="1360"/>
      </w:tblGrid>
      <w:tr w:rsidR="001C5BF1" w:rsidRPr="001C5BF1" w:rsidTr="001C5BF1">
        <w:trPr>
          <w:trHeight w:val="600"/>
          <w:jc w:val="center"/>
        </w:trPr>
        <w:tc>
          <w:tcPr>
            <w:tcW w:w="1400" w:type="dxa"/>
            <w:tcBorders>
              <w:top w:val="single" w:sz="4" w:space="0" w:color="auto"/>
              <w:left w:val="single" w:sz="4" w:space="0" w:color="auto"/>
              <w:bottom w:val="single" w:sz="4" w:space="0" w:color="auto"/>
              <w:right w:val="single" w:sz="4" w:space="0" w:color="auto"/>
            </w:tcBorders>
            <w:shd w:val="clear" w:color="000000" w:fill="C5D9F1"/>
            <w:noWrap/>
            <w:hideMark/>
          </w:tcPr>
          <w:p w:rsidR="001C5BF1" w:rsidRPr="001C5BF1" w:rsidRDefault="001C5BF1" w:rsidP="001C5BF1">
            <w:pPr>
              <w:spacing w:after="0" w:line="240" w:lineRule="auto"/>
              <w:jc w:val="center"/>
              <w:rPr>
                <w:rFonts w:ascii="Calibri" w:eastAsia="Times New Roman" w:hAnsi="Calibri" w:cs="Calibri"/>
                <w:b/>
                <w:bCs/>
                <w:color w:val="000000"/>
                <w:lang w:eastAsia="es-MX"/>
              </w:rPr>
            </w:pPr>
            <w:r w:rsidRPr="001C5BF1">
              <w:rPr>
                <w:rFonts w:ascii="Calibri" w:eastAsia="Times New Roman" w:hAnsi="Calibri" w:cs="Calibri"/>
                <w:b/>
                <w:bCs/>
                <w:color w:val="000000"/>
                <w:lang w:eastAsia="es-MX"/>
              </w:rPr>
              <w:t>PARTIDA</w:t>
            </w:r>
          </w:p>
        </w:tc>
        <w:tc>
          <w:tcPr>
            <w:tcW w:w="7040" w:type="dxa"/>
            <w:tcBorders>
              <w:top w:val="single" w:sz="4" w:space="0" w:color="auto"/>
              <w:left w:val="nil"/>
              <w:bottom w:val="single" w:sz="4" w:space="0" w:color="auto"/>
              <w:right w:val="single" w:sz="4" w:space="0" w:color="auto"/>
            </w:tcBorders>
            <w:shd w:val="clear" w:color="000000" w:fill="C5D9F1"/>
            <w:noWrap/>
            <w:hideMark/>
          </w:tcPr>
          <w:p w:rsidR="001C5BF1" w:rsidRPr="001C5BF1" w:rsidRDefault="001C5BF1" w:rsidP="001C5BF1">
            <w:pPr>
              <w:spacing w:after="0" w:line="240" w:lineRule="auto"/>
              <w:jc w:val="center"/>
              <w:rPr>
                <w:rFonts w:ascii="Calibri" w:eastAsia="Times New Roman" w:hAnsi="Calibri" w:cs="Calibri"/>
                <w:b/>
                <w:bCs/>
                <w:color w:val="000000"/>
                <w:lang w:eastAsia="es-MX"/>
              </w:rPr>
            </w:pPr>
            <w:r w:rsidRPr="001C5BF1">
              <w:rPr>
                <w:rFonts w:ascii="Calibri" w:eastAsia="Times New Roman" w:hAnsi="Calibri" w:cs="Calibri"/>
                <w:b/>
                <w:bCs/>
                <w:color w:val="000000"/>
                <w:lang w:eastAsia="es-MX"/>
              </w:rPr>
              <w:t>DESCRIPCIÓN</w:t>
            </w:r>
          </w:p>
        </w:tc>
        <w:tc>
          <w:tcPr>
            <w:tcW w:w="1360" w:type="dxa"/>
            <w:tcBorders>
              <w:top w:val="single" w:sz="4" w:space="0" w:color="auto"/>
              <w:left w:val="nil"/>
              <w:bottom w:val="single" w:sz="4" w:space="0" w:color="auto"/>
              <w:right w:val="single" w:sz="4" w:space="0" w:color="auto"/>
            </w:tcBorders>
            <w:shd w:val="clear" w:color="000000" w:fill="C5D9F1"/>
            <w:noWrap/>
            <w:hideMark/>
          </w:tcPr>
          <w:p w:rsidR="001C5BF1" w:rsidRPr="001C5BF1" w:rsidRDefault="001C5BF1" w:rsidP="001C5BF1">
            <w:pPr>
              <w:spacing w:after="0" w:line="240" w:lineRule="auto"/>
              <w:jc w:val="center"/>
              <w:rPr>
                <w:rFonts w:ascii="Calibri" w:eastAsia="Times New Roman" w:hAnsi="Calibri" w:cs="Calibri"/>
                <w:b/>
                <w:bCs/>
                <w:color w:val="000000"/>
                <w:lang w:eastAsia="es-MX"/>
              </w:rPr>
            </w:pPr>
            <w:r w:rsidRPr="001C5BF1">
              <w:rPr>
                <w:rFonts w:ascii="Calibri" w:eastAsia="Times New Roman" w:hAnsi="Calibri" w:cs="Calibri"/>
                <w:b/>
                <w:bCs/>
                <w:color w:val="000000"/>
                <w:lang w:eastAsia="es-MX"/>
              </w:rPr>
              <w:t>UNIDAD</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PAPEL MANILA GRUESO EN 80 gr. BOBINA DE 60 CM DE ANCHO POR 230 MTS. APROXIMADAMENTE DE LARGO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ROL</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PA&amp;UELOS DESECHABLES  CON 90 HOJAS DOBLES DE 21.5 X 21 CMS. CADA UNO TIPO KLEENEX (CAJA DE 72 PZA</w:t>
            </w:r>
            <w:proofErr w:type="gramStart"/>
            <w:r w:rsidRPr="001C5BF1">
              <w:rPr>
                <w:rFonts w:ascii="Calibri" w:eastAsia="Times New Roman" w:hAnsi="Calibri" w:cs="Calibri"/>
                <w:color w:val="000000"/>
                <w:lang w:eastAsia="es-MX"/>
              </w:rPr>
              <w:t>. )</w:t>
            </w:r>
            <w:proofErr w:type="gramEnd"/>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CJA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PAPEL ALUMINIO DE 60 MTS X 0.30 CMS EN CAJA DE CARTON INDIVIDUAL TIPO REYNOLDS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PAPEL ALUMINIO DE 15 MTS X 0.45 CMS EN DE CAJA DE CARTON INDIVIDUAL TIPO ALUPAK ALUKIM</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12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BLANQUEADOR AL 6 POR CIENTO DE CLORO ACTIVO DESINFECTANTE DESODORANTE Y EN ENVASE DE PLASTICO PET VERDE, CON SELLO ERMETICO PARA EVITAR DERRAMES DEL LIQUIDO DE 950 ML TIPO CLORALEX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LIMPIADOR LIQUIDO CON AMONIA CONCENTRADO COMPUESTO POR AGUA CARBONATO DE SODIO ALQUIL ARIL SULFATO DE SODIO BICARBONATO DE SODIO ALCOHOL LAURICO DE 1 LT. TIPO AJAX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12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7</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LIMPIADOR LIQUIDO MULTIUSOS ANTIBACTERIAL CON INGREDIENTES  BIODEGRADABLES EN ENVASE DE PLASTICO PED TRANSPARENTE RESISTENTE DE 90 ML CON VARIOS AROMAS TIPO BRASSO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12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8</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LIMPIADOR LIQUIDO DESINFECTANTE CON ACEITE DE PINO EL CUAL ES UN DESINFECTANTE ORIJEN NATURAL QUE ELIMINA 99,9% DE HONGOS Y BACTERIAS,  EN BOTELLA RECICLADA PET VER DE 828 ML TIPO PINOL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lastRenderedPageBreak/>
              <w:t>9</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PASTILLA DESODORANTE  DE MEDIA LUNA PARA WC CON 80 GRS ( CAJA DE 50 PZAS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10</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LIMPIADOR EN POLVO  DE 750 GRS TIPO AJAX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JABON PARA TOCADOR  ANTIBACTERIAL CON ENBOLTURA INDIVIDUAL DE 150 GRS  ( CAJA DE 40 PZAS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CESTO EN FORMA DE SILINDRO DE PLASTICO FLEXIBLE CON TAPA DERA DE 120 LTS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JABON EN POLVO CON GRANULADO DE COLOR AZUL BIOGRADABLE SIN AROMATIZANTE BOLSA DE A 1 KGR. TIPO ROMA ( CAJA CON 10 KGS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BSA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INSECTICIDA EN AEROSOL  CON 400 MLS PARA CASA Y JARDIN TIPO RAID ( CAJA CON 12 BOTES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BTE</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15</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BOMBA DESTAPACANOS GRANDE ROJA CON BASTON DE MADERA TORNEADO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16</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ESCOBA DE PLASTICO TIPO CEPILLO CON ARILLO METALICO REFORZADO Y BASTON DE MADERA TIPO PALMA DE ORO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17</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 xml:space="preserve">ESCOBA INDUSTRIAL CON BASTON RECTO REFORZADO DE MADERA SIN DUDOS PARA USO RUDO FABRICADA CON ESPIGA DE MIJO SIN SEMILLAS Y ALAMBRE GALVANIZADO CON 8 COSTURA DE 46 X30 CMS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18</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CEPILLO DE CERDA CON MADERA BARNIZADA DE 40 CMS CON BASTON DE MADERA TORNEADO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19</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CEPILLO DE RAIZ DE MADERA 40 CMS CON BASTON DE MADERA TORNEADO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20</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ESCOBILLON DE PLASTICO PARA WC CON RECIPIENTE INTEGRADO EN ENVOLTURA INDIVIDUAL TIPO PERICO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FIBRA LIMPIADORA VERDE 100 POR CIENTO NYLON CON DIMENSIONES DE 150 MM X 229 MM ANTIBACTERIAL EN ENVOLTURA DE PAPEL CELOFAN CON MARCA IMPRES TIPO SCOTCH BRITE</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lastRenderedPageBreak/>
              <w:t>22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JALADOR DE AGUA CON BASTON DE MADERA TORNEADO CON EL SUJETADOR DE ALUMINIO DE 40 CMS TIPO IDEL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RECOJEDOR DE METAL PARA BASURA CON BASTON LARGO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CUBETA DE PLASTICO FLEXIBLE CON AGARRADERA DE METAL DEL NO   8</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25</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FIBRA METALICA INOXIDABLE FORMA REDONDA JUMBO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26</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CUBETA DE PLASTICO FLEXIBLE CON AGARRADERA DE METAL DEL NO  18</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27</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SERVITOALLA BRAND DE 194 M CON 85 HJS DOBLES DE 280 X 228 CM COLOR BLANCA EN CAJA DE 24 ROLLOS TIPO KLIINEX BRAND</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ROL</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28</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TOALLA INTERDOBLADA DE PAPEL BLANCA O DURAZNO PAQUETE CON 100 HOJAS DOBLES PRESENTACION EN CAJA CON 20 PAQUETES KIMBERLY CLARK</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29</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PAPEL SANITARIO HIGIENICO CON 250 HOJAS DOBLES GOFRADO DE 9.5 X 10.1 CMS EN EMBOLTURA INDIVIDUAL TIPO PETALO ( BOLSA DE 96 ROLLOS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ROL</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30</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JABON LIQUIDO ANTIMICROBIAL REPUESTO DE VARIOS AROMAS PRESENTACION DE 500 MLS TIPO COMODIN ( CAJA DE 12 REPUESTOS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PAPEL HIGIENICO JUMBO BLANCO HOJA DOBLE LISO BIODEGRADABLE BOBINA CON 600 MTS DE LARGO X 10 CMS DE ANCHO TIPO KLEENEX ( CAJA DE 6 BOBINAS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ROL</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TOALLA EN ROLLO DE COLOR DURAZNO GOFRADA CON 180 MTS DE LARGO PARA EL SECADO DE MANOS HOJA SENCILLA EN CAJA CON 6 ROLLOS TIPO CRISOBA</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ROL</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DESPACHADOR DE JABON LIQUIDO A GRANEL  DE PLASTICO TRANSPARENTE RESISTENTE EN CAJA INDIVIDUAL TIPO KIMBERLY CLARK</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DESPACHADOR  PARA PAPEL HIGIENICO JUMBO DE 600 MTS  DE COLR GRIS Y COLOR HUMO CON LLAVE EN MEDIO EN CAJA INDIVIDUAL TIPO CRISOBA</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lastRenderedPageBreak/>
              <w:t>35</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 xml:space="preserve">DESPACHADOR DE TOALLAMATIC DE ACRILICO COLOR AHUMADO CON </w:t>
            </w:r>
            <w:proofErr w:type="spellStart"/>
            <w:r w:rsidRPr="001C5BF1">
              <w:rPr>
                <w:rFonts w:ascii="Calibri" w:eastAsia="Times New Roman" w:hAnsi="Calibri" w:cs="Calibri"/>
                <w:color w:val="000000"/>
                <w:lang w:eastAsia="es-MX"/>
              </w:rPr>
              <w:t>CON</w:t>
            </w:r>
            <w:proofErr w:type="spellEnd"/>
            <w:r w:rsidRPr="001C5BF1">
              <w:rPr>
                <w:rFonts w:ascii="Calibri" w:eastAsia="Times New Roman" w:hAnsi="Calibri" w:cs="Calibri"/>
                <w:color w:val="000000"/>
                <w:lang w:eastAsia="es-MX"/>
              </w:rPr>
              <w:t xml:space="preserve"> JALADERA AL LADO PARA ROLLO DE 180 MTS EN CAJA INDIVIDUAL TIPO CRISOBA</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48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36</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eastAsia="Times New Roman" w:cs="Arial"/>
                <w:color w:val="000000"/>
                <w:sz w:val="18"/>
                <w:szCs w:val="18"/>
                <w:lang w:eastAsia="es-MX"/>
              </w:rPr>
            </w:pPr>
            <w:r w:rsidRPr="001C5BF1">
              <w:rPr>
                <w:rFonts w:eastAsia="Times New Roman" w:cs="Arial"/>
                <w:color w:val="000000"/>
                <w:sz w:val="18"/>
                <w:szCs w:val="18"/>
                <w:lang w:eastAsia="es-MX"/>
              </w:rPr>
              <w:t>CESTO DE PLASTICO CON ORILLA REDONDEADA PARA OFICINA DE 12 LT. </w:t>
            </w:r>
            <w:proofErr w:type="gramStart"/>
            <w:r w:rsidRPr="001C5BF1">
              <w:rPr>
                <w:rFonts w:eastAsia="Times New Roman" w:cs="Arial"/>
                <w:color w:val="000000"/>
                <w:sz w:val="18"/>
                <w:szCs w:val="18"/>
                <w:lang w:eastAsia="es-MX"/>
              </w:rPr>
              <w:t>( 28</w:t>
            </w:r>
            <w:proofErr w:type="gramEnd"/>
            <w:r w:rsidRPr="001C5BF1">
              <w:rPr>
                <w:rFonts w:eastAsia="Times New Roman" w:cs="Arial"/>
                <w:color w:val="000000"/>
                <w:sz w:val="18"/>
                <w:szCs w:val="18"/>
                <w:lang w:eastAsia="es-MX"/>
              </w:rPr>
              <w:t xml:space="preserve"> x 20 x 30 cm.) DE VARIOS COLORES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37</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CERA LIQUIDA  EN CUBETA DE 19LTS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CUB</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38</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DESENGRASANTE MULTIUSOS DE 04 LTS.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CUB</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39</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LIMPIADOR CON ATOMISADOR PA PIZARRON BLANCO DE  250 ML.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40</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QUITA SARRO, SOLUCION SARRICIDA, PARA ELIMINAR SARRO MALOLIENTES DE LAS SUPERFICIES AFECTADAS, EN LOS MINGITORIOS, ESCUSADOS  Y PISOS, EN GARRAFA DE 04 LTS.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CUB</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 VIDRIOS EN BOTELLA DE PLASTICO, CON ATOMIZADOR DE 650 ML. TIPO BRASO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JABON DE 1 KGS PARA LAVADORA AUTOMATICA ( CAJA DE 18 BOLSAS DE A KGS TIPO ARIEL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BSA</w:t>
            </w:r>
          </w:p>
        </w:tc>
      </w:tr>
      <w:tr w:rsidR="001C5BF1" w:rsidRPr="001C5BF1" w:rsidTr="001C5BF1">
        <w:trPr>
          <w:trHeight w:val="12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BLANQUEADOR AL 6 POR CIENTO DE CLORO ACTIVO DESINFECTANTE DESODORANTE Y EN ENVASE DE PLASTICO PET VERDE, CON SELLO ERMETICO PARA EVITAR DERRAMES DEL LIQUIDO DE 10 LTS. TIPO CLORALEX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LIMPIADOR LIQUIDO DESINFECTANTE CON ACEITE DE PINO EL CUAL ES UN DESINFECTANTE ORIGEN NATURAL QUE ELIMINA 99,9% DE HONGOS Y BACTERIAS,  EN BOTELLA RECICLADA PET VERDE DE 9 LTS. TIPO PINOL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45</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JABON EN POLVO CON GRANULADO DE COLOR AZUL BIOGRADABLE SIN AROMATIZANTE BOLSA DE A 10 KGRS. TIPO ROMA</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BSA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46</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rPr>
                <w:rFonts w:ascii="Calibri" w:eastAsia="Times New Roman" w:hAnsi="Calibri" w:cs="Calibri"/>
                <w:color w:val="000000"/>
                <w:lang w:eastAsia="es-MX"/>
              </w:rPr>
            </w:pPr>
            <w:r w:rsidRPr="001C5BF1">
              <w:rPr>
                <w:rFonts w:ascii="Calibri" w:eastAsia="Times New Roman" w:hAnsi="Calibri" w:cs="Calibri"/>
                <w:color w:val="000000"/>
                <w:lang w:eastAsia="es-MX"/>
              </w:rPr>
              <w:t>AROMATIZANTE AMBIENTE EN AEROSOL DE 360 CM3 TIPO GLADE</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47</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LIMPIA VIDRIOS DE 5 LTS. TIPO BRASO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CUB</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48</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FRANELA GRIS REFORZADA DE 60 CMS X 50 MTS TIPO CARPE</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MTS</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49</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 xml:space="preserve">JERGA BLANCA EXTRA REFORZADA DE  58 CMS X 25 MTS TIPO CARPE </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MTS</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lastRenderedPageBreak/>
              <w:t>50</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ACEITE LUSTRE ROJO PARA MADERA EN BOTELLA DE 500 MLS. CON ATOMISADOR TIPO 3 EN 1</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LUSTRADOR PARA MUEBLES DE MADERA CON AEROSOL DE 378 ML.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PZA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ALGODON EN ENVOLTURA DE PLASTICO DE 500 GRS 100 POR CIENTO  COTTON TIPO CHAPULTEPEC</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15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GUANTES DEL NO  9 ROJO DE FINO LATEX NATURAL ADEX MAXIMA DURACION CON DISENO ANATOMICO Y PALMA ANTIDERRAPANTE CON FORMULA DE ELEVADA RESISTENCIA QUIMICA. RESISTENCIA A ACIDOS, ALCALIS, ACIDOS ORGANICOS,</w:t>
            </w:r>
            <w:r w:rsidRPr="001C5BF1">
              <w:rPr>
                <w:rFonts w:ascii="Calibri" w:eastAsia="Times New Roman" w:hAnsi="Calibri" w:cs="Calibri"/>
                <w:color w:val="000000"/>
                <w:lang w:eastAsia="es-MX"/>
              </w:rPr>
              <w:br/>
              <w:t>TIPO ADEX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PAR</w:t>
            </w:r>
          </w:p>
        </w:tc>
      </w:tr>
      <w:tr w:rsidR="001C5BF1" w:rsidRPr="001C5BF1" w:rsidTr="001C5BF1">
        <w:trPr>
          <w:trHeight w:val="15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GUANTES DEL NO  8 ROJO DE FINO LATEX NATURAL ADEX MAXIMA DURACION CON DISENO ANATOMICO Y PALMA ANTIDERRAPANTE CON FORMULA DE ELEVADA RESISTENCIA QUIMICA. RESISTENCIA A ACIDOS, ALCALIS, ACIDOS ORGANICOS,</w:t>
            </w:r>
            <w:r w:rsidRPr="001C5BF1">
              <w:rPr>
                <w:rFonts w:ascii="Calibri" w:eastAsia="Times New Roman" w:hAnsi="Calibri" w:cs="Calibri"/>
                <w:color w:val="000000"/>
                <w:lang w:eastAsia="es-MX"/>
              </w:rPr>
              <w:br/>
              <w:t>TIPO ADEX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PAR</w:t>
            </w:r>
          </w:p>
        </w:tc>
      </w:tr>
      <w:tr w:rsidR="001C5BF1" w:rsidRPr="001C5BF1" w:rsidTr="001C5BF1">
        <w:trPr>
          <w:trHeight w:val="15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55</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GUANTES DEL NO  7 ROJO DE FINO LATEX NATURAL ADEX MAXIMA DURACION CON DISENO ANATOMICO Y PALMA ANTIDERRAPANTE CON FORMULA DE ELEVADA RESISTENCIA QUIMICA. RESISTENCIA A ACIDOS, ALCALIS, ACIDOS ORGANICOS,</w:t>
            </w:r>
            <w:r w:rsidRPr="001C5BF1">
              <w:rPr>
                <w:rFonts w:ascii="Calibri" w:eastAsia="Times New Roman" w:hAnsi="Calibri" w:cs="Calibri"/>
                <w:color w:val="000000"/>
                <w:lang w:eastAsia="es-MX"/>
              </w:rPr>
              <w:br/>
              <w:t>TIPO ADEX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PAR</w:t>
            </w:r>
          </w:p>
        </w:tc>
      </w:tr>
      <w:tr w:rsidR="001C5BF1" w:rsidRPr="001C5BF1" w:rsidTr="001C5BF1">
        <w:trPr>
          <w:trHeight w:val="15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56</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GUANTES DEL NO  10 ROJO DE FINO LATEX NATURAL ADEX MAXIMA DURACION CON DISENO ANATOMICO Y PALMA ANTIDERRAPANTE CON FORMULA DE ELEVADA RESISTENCIA QUIMICA. RESISTENCIA A ACIDOS, ALCALIS, ACIDOS ORGANICOS,</w:t>
            </w:r>
            <w:r w:rsidRPr="001C5BF1">
              <w:rPr>
                <w:rFonts w:ascii="Calibri" w:eastAsia="Times New Roman" w:hAnsi="Calibri" w:cs="Calibri"/>
                <w:color w:val="000000"/>
                <w:lang w:eastAsia="es-MX"/>
              </w:rPr>
              <w:br/>
              <w:t>TIPO ADEX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PAR</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57</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ALCOHOL PURO DE  CANA 96 GRADOS EN PRESENTACION BOTELLA DE UN LITRO</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BTA</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58</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VASO DE UNICEL TERMICO  DEL No. 10 EN PAQUETE DE 25 PZAS EN CAJA CON 40 PAQUETES TIPO CONVERMEX</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lastRenderedPageBreak/>
              <w:t>59</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AMARILLA PARA DESECHOS BIOLOGICOS CALIBRE 300 CON LOGOTIPO BIOLOGICO INFECCIOSO DE 30 X 30 CMS EN PRESENTACION DE EMPAQUE DE 100 BOL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60</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AMARILLA PARA DESECHOS BIOLOGICOS CALIBRE 200 CON LOGOTIPO BIOLOGICO INFECCIOSO DE 70 X 90 CMS EN PRESENTACION DE EMPAQUE DE 100 BOL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AMARILLA PARA DESECHOS BIOLOGICOS CALIBRE 200 CON LOGOTIPO BIOLOGICO INFECCIOSO DE 46 X 50 CMS EN PRESENTACION DE EMPAQUE DE 100 BOL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AMARILLA PARA DESECHOS BIOLOGICOS CALIBRE 200 CON LOGOTIPO BIOLOGICO INFECCIOSO DE 55 X 60 CMS EN PRESENTACION DE EMPAQUE DE 100 BOL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AMARILLA PARA DESECHOS BIOLOGICOS CALIBRE 200 CON LOGOTIPO BIOLOGICO INFECCIOSO DE 70 X 90 CMS EN PRESENTACION DE EMPAQUE DE 100 BOL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AMARILLA PARA DESECHOS BIOLOGICOS CALIBRE 300 CON LOGOTIPO BIOLOGICO INFECCIOSO DE 90 X 120  M EN PRESENTACION DE ENPAQUE DE 50 BOL</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65</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ROJA PARA DESECHOS BIOLOGICOS CALIBRE 200 CON LOGOTIPO BIOLOGICO INFECCIOSO DE 20 X 30 CMS EN PRESENTACION DE ENPAQUE DE 50 BOLSAS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66</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ROJA PARA DESECHOS BIOLOGICOS CALIBRE 200 CON LOGOTIPO BIOLOGICO INFECCIOSO DE 30 X 40 CMS EN PRESENTACION DE ENPAQUE DE 100 BOLSAS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67</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ROJA PARA DESECHOS BIOLOGICOS CALIBRE 200 CON LOGOTIPO BIOLOGICO INFECCIOSO DE 46 X 50 CMS EN PRESENTACION DE ENPAQUE DE 100 BOLSAS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lastRenderedPageBreak/>
              <w:t>68</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ROJA PARA DESECHOS BIOLOGICOS CALIBRE 200 CON LOGOTIPO BIOLOGICO INFECCIOSO DE 55 X 60 CMS EN PRESENTACION DE ENPAQUE DE 100 BOLSAS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69</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ROJA PARA DESECHOS BIOLOGICOS CALIBRE 200 CON LOGOTIPO BIOLOGICO INFECCIOSO DE 70 X 90 CMS EN PRESENTACION DE ENPAQUE DE 100 BOLSAS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9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70</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ROJA PARA DESECHOS BIOLOGICOS CALIBRE 200 CON LOGOTIPO BIOLOGICO INFECCIOSO DE 90 X 120 M EN PRESENTACION DE ENPAQUE DE 100 BOLSAS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71</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TRANSPARENTE DE CALIBRE 600  90 CMS X 120 CMS EN PAQUETES DE 50</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72</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BOLSA NEGRA 90 X 120 CMS CALIBRE 600 EN EMPAQUE DE 50 PZAS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r w:rsidR="001C5BF1" w:rsidRPr="001C5BF1" w:rsidTr="001C5BF1">
        <w:trPr>
          <w:trHeight w:val="6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73</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JABON LIQUIDO ANTIMICROBIAL REPUESTO DE VARIOS AROMAS PRESENTACION DE 5 LTS</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BTE</w:t>
            </w:r>
          </w:p>
        </w:tc>
      </w:tr>
      <w:tr w:rsidR="001C5BF1" w:rsidRPr="001C5BF1" w:rsidTr="001C5BF1">
        <w:trPr>
          <w:trHeight w:val="300"/>
          <w:jc w:val="center"/>
        </w:trPr>
        <w:tc>
          <w:tcPr>
            <w:tcW w:w="1400" w:type="dxa"/>
            <w:tcBorders>
              <w:top w:val="nil"/>
              <w:left w:val="single" w:sz="4" w:space="0" w:color="auto"/>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74</w:t>
            </w:r>
          </w:p>
        </w:tc>
        <w:tc>
          <w:tcPr>
            <w:tcW w:w="7040" w:type="dxa"/>
            <w:tcBorders>
              <w:top w:val="nil"/>
              <w:left w:val="nil"/>
              <w:bottom w:val="single" w:sz="4" w:space="0" w:color="auto"/>
              <w:right w:val="single" w:sz="4" w:space="0" w:color="auto"/>
            </w:tcBorders>
            <w:shd w:val="clear" w:color="000000" w:fill="FFFFFF"/>
            <w:hideMark/>
          </w:tcPr>
          <w:p w:rsidR="001C5BF1" w:rsidRPr="001C5BF1" w:rsidRDefault="001C5BF1" w:rsidP="001C5BF1">
            <w:pPr>
              <w:spacing w:after="0" w:line="240" w:lineRule="auto"/>
              <w:jc w:val="left"/>
              <w:rPr>
                <w:rFonts w:ascii="Calibri" w:eastAsia="Times New Roman" w:hAnsi="Calibri" w:cs="Calibri"/>
                <w:color w:val="000000"/>
                <w:lang w:eastAsia="es-MX"/>
              </w:rPr>
            </w:pPr>
            <w:r w:rsidRPr="001C5BF1">
              <w:rPr>
                <w:rFonts w:ascii="Calibri" w:eastAsia="Times New Roman" w:hAnsi="Calibri" w:cs="Calibri"/>
                <w:color w:val="000000"/>
                <w:lang w:eastAsia="es-MX"/>
              </w:rPr>
              <w:t>VASO DE PLASTICO TRANSPARENTE DE 10 OZ. EN PAQUETE DE 25</w:t>
            </w:r>
          </w:p>
        </w:tc>
        <w:tc>
          <w:tcPr>
            <w:tcW w:w="1360" w:type="dxa"/>
            <w:tcBorders>
              <w:top w:val="nil"/>
              <w:left w:val="nil"/>
              <w:bottom w:val="single" w:sz="4" w:space="0" w:color="auto"/>
              <w:right w:val="single" w:sz="4" w:space="0" w:color="auto"/>
            </w:tcBorders>
            <w:shd w:val="clear" w:color="000000" w:fill="FFFFFF"/>
            <w:noWrap/>
            <w:hideMark/>
          </w:tcPr>
          <w:p w:rsidR="001C5BF1" w:rsidRPr="001C5BF1" w:rsidRDefault="001C5BF1" w:rsidP="001C5BF1">
            <w:pPr>
              <w:spacing w:after="0" w:line="240" w:lineRule="auto"/>
              <w:jc w:val="center"/>
              <w:rPr>
                <w:rFonts w:ascii="Calibri" w:eastAsia="Times New Roman" w:hAnsi="Calibri" w:cs="Calibri"/>
                <w:color w:val="000000"/>
                <w:lang w:eastAsia="es-MX"/>
              </w:rPr>
            </w:pPr>
            <w:r w:rsidRPr="001C5BF1">
              <w:rPr>
                <w:rFonts w:ascii="Calibri" w:eastAsia="Times New Roman" w:hAnsi="Calibri" w:cs="Calibri"/>
                <w:color w:val="000000"/>
                <w:lang w:eastAsia="es-MX"/>
              </w:rPr>
              <w:t>PAQ</w:t>
            </w:r>
          </w:p>
        </w:tc>
      </w:tr>
    </w:tbl>
    <w:p w:rsidR="00AD620F" w:rsidRPr="0020123C" w:rsidRDefault="00AD620F" w:rsidP="00AD620F">
      <w:pPr>
        <w:spacing w:after="0" w:line="240" w:lineRule="auto"/>
        <w:rPr>
          <w:rFonts w:cs="Arial"/>
          <w:b/>
        </w:rPr>
      </w:pPr>
    </w:p>
    <w:p w:rsidR="00AD620F" w:rsidRPr="0020123C" w:rsidRDefault="00AD620F" w:rsidP="00AD620F">
      <w:pPr>
        <w:spacing w:after="0" w:line="240" w:lineRule="auto"/>
        <w:rPr>
          <w:rFonts w:cs="Arial"/>
          <w:b/>
        </w:rPr>
      </w:pPr>
    </w:p>
    <w:p w:rsidR="00AD620F" w:rsidRPr="0020123C" w:rsidRDefault="0060376C" w:rsidP="00AD620F">
      <w:pPr>
        <w:spacing w:after="0" w:line="240" w:lineRule="auto"/>
        <w:rPr>
          <w:rFonts w:cs="Arial"/>
          <w:b/>
        </w:rPr>
      </w:pPr>
      <w:r>
        <w:rPr>
          <w:rFonts w:cs="Arial"/>
          <w:b/>
        </w:rPr>
        <w:t>MONTO MÁXIMO A CONTRATAR: $</w:t>
      </w:r>
      <w:r w:rsidR="001C5BF1">
        <w:rPr>
          <w:rFonts w:cs="Arial"/>
          <w:b/>
        </w:rPr>
        <w:t>2</w:t>
      </w:r>
      <w:proofErr w:type="gramStart"/>
      <w:r w:rsidR="00AD620F">
        <w:rPr>
          <w:rFonts w:cs="Arial"/>
          <w:b/>
        </w:rPr>
        <w:t>,</w:t>
      </w:r>
      <w:r w:rsidR="001C5BF1">
        <w:rPr>
          <w:rFonts w:cs="Arial"/>
          <w:b/>
        </w:rPr>
        <w:t>29</w:t>
      </w:r>
      <w:r w:rsidR="00A95E3A">
        <w:rPr>
          <w:rFonts w:cs="Arial"/>
          <w:b/>
        </w:rPr>
        <w:t>6</w:t>
      </w:r>
      <w:r w:rsidR="00AD620F">
        <w:rPr>
          <w:rFonts w:cs="Arial"/>
          <w:b/>
        </w:rPr>
        <w:t>,</w:t>
      </w:r>
      <w:r w:rsidR="001C5BF1">
        <w:rPr>
          <w:rFonts w:cs="Arial"/>
          <w:b/>
        </w:rPr>
        <w:t>121</w:t>
      </w:r>
      <w:r w:rsidR="00E976B4">
        <w:rPr>
          <w:rFonts w:cs="Arial"/>
          <w:b/>
        </w:rPr>
        <w:t>.</w:t>
      </w:r>
      <w:r w:rsidR="001C5BF1">
        <w:rPr>
          <w:rFonts w:cs="Arial"/>
          <w:b/>
        </w:rPr>
        <w:t>40</w:t>
      </w:r>
      <w:proofErr w:type="gramEnd"/>
      <w:r w:rsidR="00AD620F" w:rsidRPr="0020123C">
        <w:rPr>
          <w:rFonts w:cs="Arial"/>
          <w:b/>
        </w:rPr>
        <w:t xml:space="preserve"> IMPORTE ANTES DE I.V.A.</w:t>
      </w:r>
    </w:p>
    <w:p w:rsidR="00AD620F" w:rsidRPr="0020123C" w:rsidRDefault="00AD620F" w:rsidP="00AD620F">
      <w:pPr>
        <w:spacing w:after="0" w:line="240" w:lineRule="auto"/>
        <w:rPr>
          <w:rFonts w:cs="Arial"/>
          <w:b/>
        </w:rPr>
      </w:pPr>
      <w:r w:rsidRPr="0020123C">
        <w:rPr>
          <w:rFonts w:cs="Arial"/>
          <w:b/>
        </w:rPr>
        <w:t>MONTO MÍNIMO A CONTRATAR: $</w:t>
      </w:r>
      <w:r w:rsidR="001C5BF1" w:rsidRPr="001C5BF1">
        <w:rPr>
          <w:rFonts w:cs="Arial"/>
          <w:b/>
        </w:rPr>
        <w:t>918</w:t>
      </w:r>
      <w:r w:rsidR="001C5BF1">
        <w:rPr>
          <w:rFonts w:cs="Arial"/>
          <w:b/>
        </w:rPr>
        <w:t>,</w:t>
      </w:r>
      <w:r w:rsidR="001C5BF1" w:rsidRPr="001C5BF1">
        <w:rPr>
          <w:rFonts w:cs="Arial"/>
          <w:b/>
        </w:rPr>
        <w:t>448.56</w:t>
      </w:r>
      <w:r w:rsidRPr="0020123C">
        <w:rPr>
          <w:rFonts w:cs="Arial"/>
          <w:b/>
        </w:rPr>
        <w:t xml:space="preserve"> IMPORTE ANTES DE I.V.A.</w:t>
      </w:r>
    </w:p>
    <w:p w:rsidR="00AD620F" w:rsidRPr="0020123C" w:rsidRDefault="00AD620F" w:rsidP="00AD620F">
      <w:pPr>
        <w:spacing w:after="0" w:line="240" w:lineRule="auto"/>
        <w:rPr>
          <w:rFonts w:cs="Arial"/>
          <w:b/>
        </w:rPr>
      </w:pPr>
    </w:p>
    <w:p w:rsidR="0060376C" w:rsidRDefault="0060376C" w:rsidP="0060376C">
      <w:pPr>
        <w:spacing w:after="0" w:line="240" w:lineRule="auto"/>
        <w:rPr>
          <w:rFonts w:cs="Arial"/>
          <w:b/>
          <w:sz w:val="16"/>
        </w:rPr>
      </w:pPr>
    </w:p>
    <w:p w:rsidR="00AD620F" w:rsidRDefault="0060376C" w:rsidP="0060376C">
      <w:pPr>
        <w:spacing w:after="0" w:line="240" w:lineRule="auto"/>
        <w:jc w:val="left"/>
        <w:rPr>
          <w:rFonts w:cs="Arial"/>
          <w:b/>
          <w:sz w:val="16"/>
        </w:rPr>
      </w:pPr>
      <w:r>
        <w:rPr>
          <w:rFonts w:cs="Arial"/>
          <w:b/>
        </w:rPr>
        <w:t>LAS MARCAS Y MODELOS CONTENIDOS EN LAS DESCRIPCIONES DEL ANEXO TÉCNICO SON CLASIFICADAS COMO MARCA Y/O MODELO “TIPO” Y SE DEBERÁ DE COTIZAR ALGO DE CARACTERÍSTICAS IGUALES O SUPERIORES.</w:t>
      </w:r>
    </w:p>
    <w:p w:rsidR="0060376C" w:rsidRPr="0020123C" w:rsidRDefault="0060376C" w:rsidP="00AD620F">
      <w:pPr>
        <w:spacing w:after="0" w:line="240" w:lineRule="auto"/>
        <w:jc w:val="center"/>
        <w:rPr>
          <w:rFonts w:cs="Arial"/>
          <w:b/>
          <w:sz w:val="16"/>
        </w:rPr>
      </w:pPr>
    </w:p>
    <w:p w:rsidR="00AD620F" w:rsidRPr="0020123C" w:rsidRDefault="00AD620F" w:rsidP="00AD620F">
      <w:pPr>
        <w:numPr>
          <w:ilvl w:val="0"/>
          <w:numId w:val="30"/>
        </w:numPr>
        <w:spacing w:after="0" w:line="240" w:lineRule="auto"/>
        <w:rPr>
          <w:rFonts w:cs="Arial"/>
        </w:rPr>
      </w:pPr>
      <w:r w:rsidRPr="0020123C">
        <w:rPr>
          <w:rFonts w:cs="Arial"/>
        </w:rPr>
        <w:t xml:space="preserve">Para preservar la calidad y vida útil de los bienes objeto del presente contrato o pedido </w:t>
      </w:r>
      <w:r w:rsidRPr="0020123C">
        <w:rPr>
          <w:rFonts w:cs="Arial"/>
          <w:b/>
          <w:bCs/>
        </w:rPr>
        <w:t>“EL PROVEEDOR”</w:t>
      </w:r>
      <w:r w:rsidRPr="0020123C">
        <w:rPr>
          <w:rFonts w:cs="Arial"/>
        </w:rPr>
        <w:t xml:space="preserve"> se obliga a proporcionar los recipientes adecuados para el suministro de los mismos durante su transporte, almacenaje y utilización en su caso, en el mismo se deberán indicar los cuidados especiales requeridos.</w:t>
      </w:r>
    </w:p>
    <w:p w:rsidR="00AD620F" w:rsidRPr="0020123C" w:rsidRDefault="00AD620F" w:rsidP="00AD620F">
      <w:pPr>
        <w:spacing w:after="0" w:line="240" w:lineRule="auto"/>
        <w:ind w:left="360"/>
        <w:rPr>
          <w:rFonts w:cs="Arial"/>
        </w:rPr>
      </w:pPr>
    </w:p>
    <w:p w:rsidR="00AD620F" w:rsidRPr="0020123C" w:rsidRDefault="00AD620F" w:rsidP="00AD620F">
      <w:pPr>
        <w:numPr>
          <w:ilvl w:val="0"/>
          <w:numId w:val="30"/>
        </w:numPr>
        <w:spacing w:after="0" w:line="240" w:lineRule="auto"/>
        <w:rPr>
          <w:rFonts w:cs="Arial"/>
        </w:rPr>
      </w:pPr>
      <w:r w:rsidRPr="0020123C">
        <w:rPr>
          <w:rFonts w:cs="Arial"/>
        </w:rPr>
        <w:t xml:space="preserve">En caso de que se detecten vicios ocultos o defectos en los bienes durante su uso, dentro del período de garantía de UN AÑO como mínimo, contados a partir de su entrega, </w:t>
      </w:r>
      <w:r w:rsidRPr="0020123C">
        <w:rPr>
          <w:rFonts w:cs="Arial"/>
          <w:b/>
          <w:bCs/>
        </w:rPr>
        <w:t>“EL CINVESTAV”</w:t>
      </w:r>
      <w:r w:rsidRPr="0020123C">
        <w:rPr>
          <w:rFonts w:cs="Arial"/>
        </w:rPr>
        <w:t xml:space="preserve"> podrá devolver los bienes, obligándose </w:t>
      </w:r>
      <w:r w:rsidRPr="0020123C">
        <w:rPr>
          <w:rFonts w:cs="Arial"/>
          <w:b/>
          <w:bCs/>
        </w:rPr>
        <w:t>“EL PROVEEDOR”</w:t>
      </w:r>
      <w:r w:rsidRPr="0020123C">
        <w:rPr>
          <w:rFonts w:cs="Arial"/>
        </w:rPr>
        <w:t xml:space="preserve"> a aceptarlos y a restituirlos  al 100% en un plazo no mayor de 10 (DÍEZ) días naturales, posteriores  a la fecha de la devolución.</w:t>
      </w:r>
    </w:p>
    <w:p w:rsidR="00AD620F" w:rsidRPr="0020123C" w:rsidRDefault="00AD620F" w:rsidP="00AD620F">
      <w:pPr>
        <w:spacing w:after="0" w:line="240" w:lineRule="auto"/>
        <w:rPr>
          <w:rFonts w:cs="Arial"/>
        </w:rPr>
      </w:pPr>
    </w:p>
    <w:p w:rsidR="00AD620F" w:rsidRPr="0020123C" w:rsidRDefault="00AD620F" w:rsidP="00AD620F">
      <w:pPr>
        <w:numPr>
          <w:ilvl w:val="0"/>
          <w:numId w:val="30"/>
        </w:numPr>
        <w:spacing w:after="0" w:line="240" w:lineRule="auto"/>
        <w:rPr>
          <w:rFonts w:cs="Arial"/>
          <w:b/>
          <w:bCs/>
        </w:rPr>
      </w:pPr>
      <w:r w:rsidRPr="0020123C">
        <w:rPr>
          <w:rFonts w:cs="Arial"/>
        </w:rPr>
        <w:t xml:space="preserve">Los gastos que origine la devolución de los bienes serán por cuenta de </w:t>
      </w:r>
      <w:r w:rsidRPr="0020123C">
        <w:rPr>
          <w:rFonts w:cs="Arial"/>
          <w:b/>
          <w:bCs/>
        </w:rPr>
        <w:t>“EL PROVEEDOR”.</w:t>
      </w:r>
    </w:p>
    <w:p w:rsidR="00AD620F" w:rsidRPr="0020123C" w:rsidRDefault="00AD620F" w:rsidP="00AD620F">
      <w:pPr>
        <w:spacing w:after="0" w:line="240" w:lineRule="auto"/>
        <w:rPr>
          <w:rFonts w:cs="Arial"/>
          <w:b/>
          <w:bCs/>
        </w:rPr>
      </w:pPr>
    </w:p>
    <w:p w:rsidR="00AD620F" w:rsidRPr="0020123C" w:rsidRDefault="00AD620F" w:rsidP="00AD620F">
      <w:pPr>
        <w:numPr>
          <w:ilvl w:val="0"/>
          <w:numId w:val="30"/>
        </w:numPr>
        <w:spacing w:after="0" w:line="240" w:lineRule="auto"/>
        <w:rPr>
          <w:rFonts w:cs="Arial"/>
        </w:rPr>
      </w:pPr>
      <w:r w:rsidRPr="0020123C">
        <w:rPr>
          <w:rFonts w:cs="Arial"/>
          <w:b/>
          <w:bCs/>
        </w:rPr>
        <w:t xml:space="preserve">“EL PROVEEDOR” </w:t>
      </w:r>
      <w:r w:rsidRPr="0020123C">
        <w:rPr>
          <w:rFonts w:cs="Arial"/>
        </w:rPr>
        <w:t xml:space="preserve">garantiza que los bienes descritos en el anexo 1, están libres  de defectos  materiales y en buenas condiciones. En consecuencia, </w:t>
      </w:r>
      <w:r w:rsidRPr="0020123C">
        <w:rPr>
          <w:rFonts w:cs="Arial"/>
          <w:b/>
          <w:bCs/>
        </w:rPr>
        <w:t xml:space="preserve">“EL PROVEEDOR” </w:t>
      </w:r>
      <w:r w:rsidRPr="0020123C">
        <w:rPr>
          <w:rFonts w:cs="Arial"/>
        </w:rPr>
        <w:t xml:space="preserve">se compromete a responder de los defectos que existan en los bienes a suministrar, durante el tiempo de su vigencia y hasta el período de garantía de calidad y/o funcionamiento de los mismos otorgada por </w:t>
      </w:r>
      <w:r w:rsidRPr="0020123C">
        <w:rPr>
          <w:rFonts w:cs="Arial"/>
          <w:b/>
          <w:bCs/>
        </w:rPr>
        <w:t>“EL PROVEEDOR”</w:t>
      </w:r>
      <w:r w:rsidRPr="0020123C">
        <w:rPr>
          <w:rFonts w:cs="Arial"/>
        </w:rPr>
        <w:t xml:space="preserve"> en su cotización presentada a </w:t>
      </w:r>
      <w:r w:rsidRPr="0020123C">
        <w:rPr>
          <w:rFonts w:cs="Arial"/>
          <w:b/>
          <w:bCs/>
        </w:rPr>
        <w:t>“EL</w:t>
      </w:r>
      <w:r w:rsidRPr="0020123C">
        <w:rPr>
          <w:rFonts w:cs="Arial"/>
        </w:rPr>
        <w:t xml:space="preserve"> </w:t>
      </w:r>
      <w:r w:rsidRPr="0020123C">
        <w:rPr>
          <w:rFonts w:cs="Arial"/>
          <w:b/>
          <w:bCs/>
        </w:rPr>
        <w:t>CINVESTAV”</w:t>
      </w:r>
      <w:r w:rsidRPr="0020123C">
        <w:rPr>
          <w:rFonts w:cs="Arial"/>
        </w:rPr>
        <w:t xml:space="preserve">, debiendo reponer los bienes defectuosos en un plazo no mayor de 10 días naturales contados a partir de que sea requerido de ello por </w:t>
      </w:r>
      <w:r w:rsidRPr="0020123C">
        <w:rPr>
          <w:rFonts w:cs="Arial"/>
          <w:b/>
          <w:bCs/>
        </w:rPr>
        <w:t>“EL CINVESTAV”</w:t>
      </w:r>
      <w:r w:rsidRPr="0020123C">
        <w:rPr>
          <w:rFonts w:cs="Arial"/>
        </w:rPr>
        <w:t xml:space="preserve">, y en caso de que esto no resulte posible </w:t>
      </w:r>
      <w:r w:rsidRPr="0020123C">
        <w:rPr>
          <w:rFonts w:cs="Arial"/>
          <w:b/>
          <w:bCs/>
        </w:rPr>
        <w:t>“EL PROVEEDOR”</w:t>
      </w:r>
      <w:r w:rsidRPr="0020123C">
        <w:rPr>
          <w:rFonts w:cs="Arial"/>
        </w:rPr>
        <w:t xml:space="preserve"> tendrá la obligación de restituir a </w:t>
      </w:r>
      <w:r w:rsidRPr="0020123C">
        <w:rPr>
          <w:rFonts w:cs="Arial"/>
          <w:b/>
          <w:bCs/>
        </w:rPr>
        <w:t>“EL CINVESTAV</w:t>
      </w:r>
      <w:r w:rsidRPr="0020123C">
        <w:rPr>
          <w:rFonts w:cs="Arial"/>
        </w:rPr>
        <w:t>” su importe en igual término.</w:t>
      </w:r>
    </w:p>
    <w:p w:rsidR="00AD620F" w:rsidRPr="0020123C" w:rsidRDefault="00AD620F" w:rsidP="00AD620F">
      <w:pPr>
        <w:spacing w:after="0" w:line="240" w:lineRule="auto"/>
        <w:rPr>
          <w:rFonts w:cs="Arial"/>
        </w:rPr>
      </w:pPr>
    </w:p>
    <w:p w:rsidR="00AD620F" w:rsidRPr="0020123C" w:rsidRDefault="00AD620F" w:rsidP="00AD620F">
      <w:pPr>
        <w:numPr>
          <w:ilvl w:val="0"/>
          <w:numId w:val="30"/>
        </w:numPr>
        <w:spacing w:after="0" w:line="240" w:lineRule="auto"/>
        <w:rPr>
          <w:rFonts w:cs="Arial"/>
        </w:rPr>
      </w:pPr>
      <w:r w:rsidRPr="0020123C">
        <w:rPr>
          <w:rFonts w:cs="Arial"/>
          <w:bCs/>
        </w:rPr>
        <w:t>La entrega de los bienes será en las instalaciones del Almacén General del Centro de Investigación y de Estudios Avanzados del Instituto Politécnico Nacional, ubicado en Av. Instituto Politécnico Nacional No. 2508, Col. San Pedro Zacatenco.</w:t>
      </w:r>
    </w:p>
    <w:p w:rsidR="00AD620F" w:rsidRPr="0020123C" w:rsidRDefault="00AD620F" w:rsidP="00AD620F">
      <w:pPr>
        <w:spacing w:after="0" w:line="240" w:lineRule="auto"/>
        <w:ind w:left="720"/>
        <w:rPr>
          <w:rFonts w:cs="Arial"/>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8B77DF" w:rsidRDefault="000254A9" w:rsidP="00E976B4">
      <w:pPr>
        <w:spacing w:after="0" w:line="240" w:lineRule="auto"/>
        <w:rPr>
          <w:b/>
        </w:rPr>
      </w:pPr>
      <w:r w:rsidRPr="00E976B4">
        <w:rPr>
          <w:b/>
        </w:rPr>
        <w:t>TODOS LOS LICITANTES PARTICIPANTES</w:t>
      </w:r>
      <w:r w:rsidR="00E976B4">
        <w:rPr>
          <w:b/>
        </w:rPr>
        <w:t xml:space="preserve"> DE LA PRESENTE LICITACIÓN, </w:t>
      </w:r>
      <w:r w:rsidRPr="00E976B4">
        <w:rPr>
          <w:b/>
        </w:rPr>
        <w:t>DEBER</w:t>
      </w:r>
      <w:r w:rsidR="00E976B4">
        <w:rPr>
          <w:b/>
        </w:rPr>
        <w:t>ÁN DE COTIZAR COMO MÍNIMO EL 90</w:t>
      </w:r>
      <w:r w:rsidRPr="00E976B4">
        <w:rPr>
          <w:b/>
        </w:rPr>
        <w:t>% DEL TOTAL DE LAS PARTIDAS DE LOS BIENES MENCIONADOS EN LAS BASES Y DESCRITOS EN EL ANEXO NO. 1, CON LAS ESPECIFICACIONES COMPLETAS, EN CASO CONTRARIO SERÁ DESECHADA SU PR</w:t>
      </w:r>
      <w:r w:rsidR="00E976B4">
        <w:rPr>
          <w:b/>
        </w:rPr>
        <w:t>OPUESTA. ASI</w:t>
      </w:r>
      <w:r w:rsidRPr="00E976B4">
        <w:rPr>
          <w:b/>
        </w:rPr>
        <w:t xml:space="preserve">MISMO, EL LICITANTE GANADOR SERÁ AQUEL QUE TENGA EL MAYOR NÚMERO DE PARTIDAS TÉCNICAMENTE ACEPTADAS Y CON EL MAYOR NÚMERO DE PARTIDAS ECONÓMICAMENTE CONVENIENTES PARA </w:t>
      </w:r>
      <w:r w:rsidR="008B77DF">
        <w:rPr>
          <w:b/>
        </w:rPr>
        <w:t>“EL CINVESTAV</w:t>
      </w:r>
      <w:r w:rsidRPr="00E976B4">
        <w:rPr>
          <w:b/>
        </w:rPr>
        <w:t>”</w:t>
      </w:r>
      <w:r w:rsidR="008B77DF">
        <w:rPr>
          <w:b/>
        </w:rPr>
        <w:t>.</w:t>
      </w:r>
      <w:r w:rsidRPr="00E976B4">
        <w:rPr>
          <w:b/>
        </w:rPr>
        <w:t xml:space="preserve"> </w:t>
      </w:r>
    </w:p>
    <w:p w:rsidR="00FD7F70" w:rsidRPr="00E976B4" w:rsidRDefault="008B77DF" w:rsidP="00E976B4">
      <w:pPr>
        <w:spacing w:after="0" w:line="240" w:lineRule="auto"/>
        <w:rPr>
          <w:rFonts w:cs="Arial"/>
          <w:b/>
        </w:rPr>
      </w:pPr>
      <w:r>
        <w:rPr>
          <w:b/>
        </w:rPr>
        <w:t xml:space="preserve">EL LICITANTE GANADOR ACEPTA QUE </w:t>
      </w:r>
      <w:r w:rsidR="000254A9" w:rsidRPr="00E976B4">
        <w:rPr>
          <w:b/>
        </w:rPr>
        <w:t xml:space="preserve">TODO </w:t>
      </w:r>
      <w:r>
        <w:rPr>
          <w:b/>
        </w:rPr>
        <w:t>BIEN</w:t>
      </w:r>
      <w:r w:rsidR="000254A9" w:rsidRPr="00E976B4">
        <w:rPr>
          <w:b/>
        </w:rPr>
        <w:t xml:space="preserve"> </w:t>
      </w:r>
      <w:r>
        <w:rPr>
          <w:b/>
        </w:rPr>
        <w:t xml:space="preserve">EN EL MOMENTO DE LA ENTREGA </w:t>
      </w:r>
      <w:r w:rsidR="000254A9" w:rsidRPr="00E976B4">
        <w:rPr>
          <w:b/>
        </w:rPr>
        <w:t>DEBERÁ DE VENIR EN BUEN ESTADO DESDE EL EMPAQUE, DE LO CONTRARIO SERÁ DEVUELTO</w:t>
      </w:r>
      <w:r>
        <w:rPr>
          <w:b/>
        </w:rPr>
        <w:t>.</w:t>
      </w:r>
    </w:p>
    <w:p w:rsidR="00FD7F70" w:rsidRPr="00E976B4"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Default="00FD7F70"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Pr="00FD7F70" w:rsidRDefault="00CF14C5" w:rsidP="00FD7F70">
      <w:pPr>
        <w:spacing w:after="0" w:line="240" w:lineRule="auto"/>
        <w:jc w:val="center"/>
        <w:rPr>
          <w:rFonts w:cs="Arial"/>
          <w:b/>
        </w:rPr>
      </w:pPr>
    </w:p>
    <w:p w:rsidR="00FD7F70" w:rsidRDefault="00FD7F70" w:rsidP="00FD7F70">
      <w:pPr>
        <w:spacing w:after="0" w:line="240" w:lineRule="auto"/>
        <w:jc w:val="center"/>
        <w:rPr>
          <w:rFonts w:cs="Arial"/>
          <w:b/>
        </w:rPr>
      </w:pPr>
    </w:p>
    <w:p w:rsidR="00BC1CC0" w:rsidRPr="00813CF1" w:rsidRDefault="005E5AD7" w:rsidP="00BC1CC0">
      <w:pPr>
        <w:spacing w:after="0" w:line="240" w:lineRule="auto"/>
        <w:jc w:val="center"/>
        <w:rPr>
          <w:rFonts w:cs="Arial"/>
          <w:b/>
          <w:sz w:val="16"/>
        </w:rPr>
      </w:pPr>
      <w:r>
        <w:rPr>
          <w:rFonts w:cs="Arial"/>
          <w:b/>
          <w:sz w:val="16"/>
        </w:rPr>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176EF4" w:rsidP="009B472D">
            <w:pPr>
              <w:rPr>
                <w:sz w:val="16"/>
              </w:rPr>
            </w:pPr>
            <w:r>
              <w:rPr>
                <w:sz w:val="16"/>
              </w:rPr>
              <w:t>+16% I.V.A.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AC0B2C">
        <w:rPr>
          <w:rFonts w:cs="Arial"/>
          <w:noProof/>
          <w:sz w:val="16"/>
        </w:rPr>
        <w:t>LA-011L4J999-N132-2013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AC0B2C">
        <w:rPr>
          <w:rFonts w:cs="Arial"/>
          <w:noProof/>
          <w:sz w:val="16"/>
        </w:rPr>
        <w:t>LA-011L4J999-N132-2013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AC0B2C">
        <w:rPr>
          <w:rFonts w:cs="Arial"/>
          <w:noProof/>
          <w:sz w:val="16"/>
        </w:rPr>
        <w:t>LA-011L4J999-N132-2013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 xml:space="preserve">_____________ </w:t>
      </w:r>
      <w:proofErr w:type="spellStart"/>
      <w:r w:rsidR="005020C2">
        <w:rPr>
          <w:rFonts w:cs="Arial"/>
          <w:bCs/>
          <w:sz w:val="16"/>
        </w:rPr>
        <w:t>de</w:t>
      </w:r>
      <w:proofErr w:type="spellEnd"/>
      <w:r w:rsidR="005020C2">
        <w:rPr>
          <w:rFonts w:cs="Arial"/>
          <w:bCs/>
          <w:sz w:val="16"/>
        </w:rPr>
        <w:t xml:space="preserv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proofErr w:type="spellStart"/>
      <w:r w:rsidRPr="00813CF1">
        <w:rPr>
          <w:rFonts w:cs="Arial"/>
          <w:sz w:val="16"/>
        </w:rPr>
        <w:t>Deleg</w:t>
      </w:r>
      <w:proofErr w:type="spellEnd"/>
      <w:r w:rsidRPr="00813CF1">
        <w:rPr>
          <w:rFonts w:cs="Arial"/>
          <w:sz w:val="16"/>
        </w:rPr>
        <w:t xml:space="preserve">. o </w:t>
      </w:r>
      <w:proofErr w:type="spellStart"/>
      <w:r w:rsidRPr="00813CF1">
        <w:rPr>
          <w:rFonts w:cs="Arial"/>
          <w:sz w:val="16"/>
        </w:rPr>
        <w:t>mpio</w:t>
      </w:r>
      <w:proofErr w:type="spellEnd"/>
      <w:r w:rsidRPr="00813CF1">
        <w:rPr>
          <w:rFonts w:cs="Arial"/>
          <w:sz w:val="16"/>
        </w:rPr>
        <w:t xml:space="preserve">.: _________________________  C. P.: __________________   </w:t>
      </w:r>
      <w:proofErr w:type="spellStart"/>
      <w:r w:rsidRPr="00813CF1">
        <w:rPr>
          <w:rFonts w:cs="Arial"/>
          <w:sz w:val="16"/>
        </w:rPr>
        <w:t>Ent</w:t>
      </w:r>
      <w:proofErr w:type="spellEnd"/>
      <w:r w:rsidRPr="00813CF1">
        <w:rPr>
          <w:rFonts w:cs="Arial"/>
          <w:sz w:val="16"/>
        </w:rPr>
        <w: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4304D0">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4304D0">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4304D0">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4304D0">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w:t>
      </w:r>
      <w:r w:rsidR="005E5AD7">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4304D0">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4304D0">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 xml:space="preserve">Que es una empresa constituida conforme a las Leyes Mexicanas, en términos de la </w:t>
      </w:r>
      <w:proofErr w:type="spellStart"/>
      <w:r w:rsidRPr="00032D60">
        <w:rPr>
          <w:rFonts w:cs="Arial"/>
          <w:sz w:val="20"/>
          <w:szCs w:val="20"/>
        </w:rPr>
        <w:t>Esctritura</w:t>
      </w:r>
      <w:proofErr w:type="spellEnd"/>
      <w:r w:rsidRPr="00032D60">
        <w:rPr>
          <w:rFonts w:cs="Arial"/>
          <w:sz w:val="20"/>
          <w:szCs w:val="20"/>
        </w:rPr>
        <w:t xml:space="preserve"> Pública Número _______ Tomo _______, Libro ____ de fecha _ de ____ del 20__ del </w:t>
      </w:r>
      <w:proofErr w:type="spellStart"/>
      <w:r w:rsidRPr="00032D60">
        <w:rPr>
          <w:rFonts w:cs="Arial"/>
          <w:sz w:val="20"/>
          <w:szCs w:val="20"/>
        </w:rPr>
        <w:t>Notarío</w:t>
      </w:r>
      <w:proofErr w:type="spellEnd"/>
      <w:r w:rsidRPr="00032D60">
        <w:rPr>
          <w:rFonts w:cs="Arial"/>
          <w:sz w:val="20"/>
          <w:szCs w:val="20"/>
        </w:rPr>
        <w:t xml:space="preserve">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 xml:space="preserve">Que su ______________________, cuenta con capacidad jurídica para obligarse y suscribir el presente contrato, en términos de la Escritura Número __,____ de fecha __ de ________ </w:t>
      </w:r>
      <w:proofErr w:type="spellStart"/>
      <w:r w:rsidRPr="00032D60">
        <w:rPr>
          <w:rFonts w:cs="Arial"/>
          <w:sz w:val="20"/>
          <w:szCs w:val="20"/>
        </w:rPr>
        <w:t>de</w:t>
      </w:r>
      <w:proofErr w:type="spellEnd"/>
      <w:r w:rsidRPr="00032D60">
        <w:rPr>
          <w:rFonts w:cs="Arial"/>
          <w:sz w:val="20"/>
          <w:szCs w:val="20"/>
        </w:rPr>
        <w:t xml:space="preserv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w:t>
      </w:r>
      <w:proofErr w:type="spellStart"/>
      <w:r w:rsidRPr="00032D60">
        <w:rPr>
          <w:rFonts w:cs="Arial"/>
          <w:sz w:val="20"/>
          <w:szCs w:val="20"/>
        </w:rPr>
        <w:t>con</w:t>
      </w:r>
      <w:proofErr w:type="spellEnd"/>
      <w:r w:rsidRPr="00032D60">
        <w:rPr>
          <w:rFonts w:cs="Arial"/>
          <w:sz w:val="20"/>
          <w:szCs w:val="20"/>
        </w:rPr>
        <w:t xml:space="preserve">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4304D0">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4304D0">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E5AD7" w:rsidP="00362E41">
      <w:pPr>
        <w:spacing w:after="0" w:line="240" w:lineRule="auto"/>
        <w:jc w:val="center"/>
        <w:rPr>
          <w:rFonts w:cs="Arial"/>
          <w:b/>
          <w:sz w:val="16"/>
        </w:rPr>
      </w:pPr>
      <w:r>
        <w:rPr>
          <w:rFonts w:cs="Arial"/>
          <w:b/>
          <w:sz w:val="16"/>
        </w:rPr>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w:t>
      </w:r>
      <w:proofErr w:type="spellStart"/>
      <w:r w:rsidR="005020C2">
        <w:rPr>
          <w:sz w:val="16"/>
          <w:szCs w:val="16"/>
        </w:rPr>
        <w:t>DE</w:t>
      </w:r>
      <w:proofErr w:type="spellEnd"/>
      <w:r w:rsidR="005020C2">
        <w:rPr>
          <w:sz w:val="16"/>
          <w:szCs w:val="16"/>
        </w:rPr>
        <w:t xml:space="preserv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813CF1">
        <w:rPr>
          <w:rFonts w:cs="Arial"/>
          <w:sz w:val="16"/>
          <w:szCs w:val="16"/>
        </w:rPr>
        <w:t>DE</w:t>
      </w:r>
      <w:proofErr w:type="spellEnd"/>
      <w:r w:rsidRPr="00813CF1">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w:t>
            </w:r>
            <w:proofErr w:type="spellStart"/>
            <w:r w:rsidR="00B87E68" w:rsidRPr="00B87E68">
              <w:rPr>
                <w:rFonts w:cs="Arial"/>
                <w:sz w:val="16"/>
              </w:rPr>
              <w:t>CompraNet</w:t>
            </w:r>
            <w:proofErr w:type="spellEnd"/>
            <w:r w:rsidR="00B87E68" w:rsidRPr="00B87E68">
              <w:rPr>
                <w:rFonts w:cs="Arial"/>
                <w:sz w:val="16"/>
              </w:rPr>
              <w:t xml:space="preserve">, en el que se confirma </w:t>
            </w:r>
            <w:proofErr w:type="gramStart"/>
            <w:r w:rsidR="00B87E68" w:rsidRPr="00B87E68">
              <w:rPr>
                <w:rFonts w:cs="Arial"/>
                <w:sz w:val="16"/>
              </w:rPr>
              <w:t>la</w:t>
            </w:r>
            <w:proofErr w:type="gramEnd"/>
            <w:r w:rsidR="00B87E68" w:rsidRPr="00B87E68">
              <w:rPr>
                <w:rFonts w:cs="Arial"/>
                <w:sz w:val="16"/>
              </w:rPr>
              <w:t xml:space="preserve">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AC0B2C">
              <w:rPr>
                <w:rFonts w:cs="Arial"/>
                <w:b/>
                <w:sz w:val="16"/>
              </w:rPr>
              <w:t>LA-011L4J999-N132-2013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proofErr w:type="spellStart"/>
            <w:r w:rsidRPr="00813CF1">
              <w:rPr>
                <w:rFonts w:cs="Arial"/>
                <w:sz w:val="16"/>
              </w:rPr>
              <w:t>Curriculum</w:t>
            </w:r>
            <w:proofErr w:type="spellEnd"/>
            <w:r w:rsidRPr="00813CF1">
              <w:rPr>
                <w:rFonts w:cs="Arial"/>
                <w:sz w:val="16"/>
              </w:rPr>
              <w:t xml:space="preserve">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AC0B2C">
        <w:rPr>
          <w:rFonts w:cs="Arial"/>
          <w:b/>
          <w:sz w:val="16"/>
        </w:rPr>
        <w:t>LA-011L4J999-N132-2013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AC0B2C"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AC0B2C" w:rsidRPr="00AB0E64" w:rsidRDefault="00AC0B2C" w:rsidP="00362E41">
                  <w:pPr>
                    <w:rPr>
                      <w:sz w:val="16"/>
                      <w:szCs w:val="16"/>
                    </w:rPr>
                  </w:pPr>
                  <w:r w:rsidRPr="00AB0E64">
                    <w:rPr>
                      <w:sz w:val="16"/>
                      <w:szCs w:val="16"/>
                    </w:rPr>
                    <w:t>En la Solicitud de opinión del SAT deberá contener:</w:t>
                  </w:r>
                </w:p>
                <w:p w:rsidR="00AC0B2C" w:rsidRPr="00AB0E64" w:rsidRDefault="00AC0B2C" w:rsidP="00362E41">
                  <w:pPr>
                    <w:rPr>
                      <w:sz w:val="16"/>
                      <w:szCs w:val="16"/>
                    </w:rPr>
                  </w:pPr>
                  <w:r w:rsidRPr="00AB0E64">
                    <w:rPr>
                      <w:sz w:val="16"/>
                      <w:szCs w:val="16"/>
                    </w:rPr>
                    <w:t xml:space="preserve"> </w:t>
                  </w:r>
                </w:p>
                <w:p w:rsidR="00AC0B2C" w:rsidRPr="00AB0E64" w:rsidRDefault="00AC0B2C"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AC0B2C" w:rsidRPr="00AB0E64" w:rsidRDefault="00AC0B2C"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AC0B2C" w:rsidRPr="00AB0E64" w:rsidRDefault="00AC0B2C" w:rsidP="004304D0">
                  <w:pPr>
                    <w:numPr>
                      <w:ilvl w:val="0"/>
                      <w:numId w:val="24"/>
                    </w:numPr>
                    <w:spacing w:after="0" w:line="240" w:lineRule="auto"/>
                    <w:jc w:val="left"/>
                    <w:rPr>
                      <w:sz w:val="16"/>
                      <w:szCs w:val="16"/>
                    </w:rPr>
                  </w:pPr>
                  <w:r w:rsidRPr="00AB0E64">
                    <w:rPr>
                      <w:sz w:val="16"/>
                      <w:szCs w:val="16"/>
                    </w:rPr>
                    <w:t>Monto  total del contrato o pedido.</w:t>
                  </w:r>
                </w:p>
                <w:p w:rsidR="00AC0B2C" w:rsidRPr="00AB0E64" w:rsidRDefault="00AC0B2C"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AC0B2C" w:rsidRPr="00AB0E64" w:rsidRDefault="00AC0B2C"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53" w:rsidRDefault="00056853" w:rsidP="000F25D0">
      <w:pPr>
        <w:spacing w:after="0" w:line="240" w:lineRule="auto"/>
      </w:pPr>
      <w:r>
        <w:separator/>
      </w:r>
    </w:p>
  </w:endnote>
  <w:endnote w:type="continuationSeparator" w:id="0">
    <w:p w:rsidR="00056853" w:rsidRDefault="00056853"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2C" w:rsidRDefault="00AC0B2C"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B2C" w:rsidRDefault="00AC0B2C"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2C" w:rsidRDefault="00AC0B2C"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29C6">
      <w:rPr>
        <w:rStyle w:val="Nmerodepgina"/>
        <w:noProof/>
      </w:rPr>
      <w:t>35</w:t>
    </w:r>
    <w:r>
      <w:rPr>
        <w:rStyle w:val="Nmerodepgina"/>
      </w:rPr>
      <w:fldChar w:fldCharType="end"/>
    </w:r>
  </w:p>
  <w:p w:rsidR="00AC0B2C" w:rsidRDefault="00AC0B2C"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53" w:rsidRDefault="00056853" w:rsidP="000F25D0">
      <w:pPr>
        <w:spacing w:after="0" w:line="240" w:lineRule="auto"/>
      </w:pPr>
      <w:r>
        <w:separator/>
      </w:r>
    </w:p>
  </w:footnote>
  <w:footnote w:type="continuationSeparator" w:id="0">
    <w:p w:rsidR="00056853" w:rsidRDefault="00056853"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2C" w:rsidRDefault="00AC0B2C"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1A29C6">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602899"/>
    <w:multiLevelType w:val="singleLevel"/>
    <w:tmpl w:val="15360A4C"/>
    <w:lvl w:ilvl="0">
      <w:start w:val="1"/>
      <w:numFmt w:val="upperRoman"/>
      <w:lvlText w:val="%1.6.-"/>
      <w:lvlJc w:val="left"/>
      <w:pPr>
        <w:tabs>
          <w:tab w:val="num" w:pos="1080"/>
        </w:tabs>
        <w:ind w:left="360" w:hanging="360"/>
      </w:pPr>
    </w:lvl>
  </w:abstractNum>
  <w:abstractNum w:abstractNumId="35">
    <w:nsid w:val="595D0E3F"/>
    <w:multiLevelType w:val="singleLevel"/>
    <w:tmpl w:val="96D4A6C0"/>
    <w:lvl w:ilvl="0">
      <w:start w:val="1"/>
      <w:numFmt w:val="upperRoman"/>
      <w:lvlText w:val="%1.4.-"/>
      <w:lvlJc w:val="left"/>
      <w:pPr>
        <w:tabs>
          <w:tab w:val="num" w:pos="1080"/>
        </w:tabs>
        <w:ind w:left="360" w:hanging="360"/>
      </w:pPr>
    </w:lvl>
  </w:abstractNum>
  <w:abstractNum w:abstractNumId="36">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5"/>
  </w:num>
  <w:num w:numId="3">
    <w:abstractNumId w:val="40"/>
  </w:num>
  <w:num w:numId="4">
    <w:abstractNumId w:val="30"/>
  </w:num>
  <w:num w:numId="5">
    <w:abstractNumId w:val="38"/>
  </w:num>
  <w:num w:numId="6">
    <w:abstractNumId w:val="14"/>
  </w:num>
  <w:num w:numId="7">
    <w:abstractNumId w:val="28"/>
  </w:num>
  <w:num w:numId="8">
    <w:abstractNumId w:val="13"/>
  </w:num>
  <w:num w:numId="9">
    <w:abstractNumId w:val="16"/>
  </w:num>
  <w:num w:numId="10">
    <w:abstractNumId w:val="8"/>
  </w:num>
  <w:num w:numId="11">
    <w:abstractNumId w:val="39"/>
  </w:num>
  <w:num w:numId="12">
    <w:abstractNumId w:val="26"/>
  </w:num>
  <w:num w:numId="13">
    <w:abstractNumId w:val="15"/>
  </w:num>
  <w:num w:numId="14">
    <w:abstractNumId w:val="9"/>
  </w:num>
  <w:num w:numId="15">
    <w:abstractNumId w:val="37"/>
  </w:num>
  <w:num w:numId="16">
    <w:abstractNumId w:val="46"/>
  </w:num>
  <w:num w:numId="17">
    <w:abstractNumId w:val="29"/>
  </w:num>
  <w:num w:numId="18">
    <w:abstractNumId w:val="19"/>
  </w:num>
  <w:num w:numId="19">
    <w:abstractNumId w:val="17"/>
  </w:num>
  <w:num w:numId="20">
    <w:abstractNumId w:val="43"/>
  </w:num>
  <w:num w:numId="21">
    <w:abstractNumId w:val="25"/>
  </w:num>
  <w:num w:numId="22">
    <w:abstractNumId w:val="31"/>
  </w:num>
  <w:num w:numId="23">
    <w:abstractNumId w:val="32"/>
  </w:num>
  <w:num w:numId="24">
    <w:abstractNumId w:val="11"/>
  </w:num>
  <w:num w:numId="25">
    <w:abstractNumId w:val="33"/>
  </w:num>
  <w:num w:numId="26">
    <w:abstractNumId w:val="3"/>
  </w:num>
  <w:num w:numId="27">
    <w:abstractNumId w:val="2"/>
  </w:num>
  <w:num w:numId="28">
    <w:abstractNumId w:val="1"/>
  </w:num>
  <w:num w:numId="29">
    <w:abstractNumId w:val="0"/>
  </w:num>
  <w:num w:numId="30">
    <w:abstractNumId w:val="22"/>
  </w:num>
  <w:num w:numId="31">
    <w:abstractNumId w:val="35"/>
  </w:num>
  <w:num w:numId="32">
    <w:abstractNumId w:val="10"/>
  </w:num>
  <w:num w:numId="33">
    <w:abstractNumId w:val="34"/>
  </w:num>
  <w:num w:numId="34">
    <w:abstractNumId w:val="21"/>
  </w:num>
  <w:num w:numId="35">
    <w:abstractNumId w:val="18"/>
  </w:num>
  <w:num w:numId="36">
    <w:abstractNumId w:val="41"/>
  </w:num>
  <w:num w:numId="37">
    <w:abstractNumId w:val="24"/>
  </w:num>
  <w:num w:numId="38">
    <w:abstractNumId w:val="12"/>
  </w:num>
  <w:num w:numId="39">
    <w:abstractNumId w:val="36"/>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2"/>
  </w:num>
  <w:num w:numId="44">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56853"/>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11A"/>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36C4"/>
    <w:rsid w:val="000D396E"/>
    <w:rsid w:val="000D572A"/>
    <w:rsid w:val="000D6251"/>
    <w:rsid w:val="000D6E3F"/>
    <w:rsid w:val="000D7C62"/>
    <w:rsid w:val="000E03D6"/>
    <w:rsid w:val="000E1ADA"/>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3075"/>
    <w:rsid w:val="00173364"/>
    <w:rsid w:val="00174B7F"/>
    <w:rsid w:val="001753FD"/>
    <w:rsid w:val="00176745"/>
    <w:rsid w:val="00176EF4"/>
    <w:rsid w:val="00180541"/>
    <w:rsid w:val="0018083A"/>
    <w:rsid w:val="0018295C"/>
    <w:rsid w:val="00191F4E"/>
    <w:rsid w:val="0019340E"/>
    <w:rsid w:val="00194987"/>
    <w:rsid w:val="00195613"/>
    <w:rsid w:val="00196C74"/>
    <w:rsid w:val="00196EEC"/>
    <w:rsid w:val="001A0F87"/>
    <w:rsid w:val="001A29C6"/>
    <w:rsid w:val="001A33A9"/>
    <w:rsid w:val="001A5C58"/>
    <w:rsid w:val="001B0AF1"/>
    <w:rsid w:val="001B18FB"/>
    <w:rsid w:val="001B6C4E"/>
    <w:rsid w:val="001C12E4"/>
    <w:rsid w:val="001C1873"/>
    <w:rsid w:val="001C494E"/>
    <w:rsid w:val="001C5BF1"/>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2A09"/>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C0971"/>
    <w:rsid w:val="003C0A14"/>
    <w:rsid w:val="003C15D4"/>
    <w:rsid w:val="003C4D19"/>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30AB"/>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668F"/>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5AD7"/>
    <w:rsid w:val="005F12B5"/>
    <w:rsid w:val="005F1719"/>
    <w:rsid w:val="005F1772"/>
    <w:rsid w:val="005F757F"/>
    <w:rsid w:val="005F7E56"/>
    <w:rsid w:val="00601D5E"/>
    <w:rsid w:val="0060376C"/>
    <w:rsid w:val="00605A3A"/>
    <w:rsid w:val="00605C02"/>
    <w:rsid w:val="00605F38"/>
    <w:rsid w:val="006109EA"/>
    <w:rsid w:val="00611B8E"/>
    <w:rsid w:val="00611CAB"/>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2BFA"/>
    <w:rsid w:val="00694565"/>
    <w:rsid w:val="00695597"/>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6ED"/>
    <w:rsid w:val="00730B55"/>
    <w:rsid w:val="0073236F"/>
    <w:rsid w:val="00732AD4"/>
    <w:rsid w:val="00733230"/>
    <w:rsid w:val="007347D6"/>
    <w:rsid w:val="007353C6"/>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638EF"/>
    <w:rsid w:val="00870172"/>
    <w:rsid w:val="008710A5"/>
    <w:rsid w:val="0087284E"/>
    <w:rsid w:val="00873248"/>
    <w:rsid w:val="00876BBD"/>
    <w:rsid w:val="00877353"/>
    <w:rsid w:val="008800DD"/>
    <w:rsid w:val="0088047F"/>
    <w:rsid w:val="00885B6D"/>
    <w:rsid w:val="00891245"/>
    <w:rsid w:val="00893618"/>
    <w:rsid w:val="00895013"/>
    <w:rsid w:val="008A42F2"/>
    <w:rsid w:val="008A6F94"/>
    <w:rsid w:val="008B2E7E"/>
    <w:rsid w:val="008B7449"/>
    <w:rsid w:val="008B77DF"/>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46F4"/>
    <w:rsid w:val="00946ED1"/>
    <w:rsid w:val="00947249"/>
    <w:rsid w:val="00947399"/>
    <w:rsid w:val="00950072"/>
    <w:rsid w:val="009506B2"/>
    <w:rsid w:val="00952CA4"/>
    <w:rsid w:val="009533A1"/>
    <w:rsid w:val="00954A16"/>
    <w:rsid w:val="00957246"/>
    <w:rsid w:val="00957352"/>
    <w:rsid w:val="0096046B"/>
    <w:rsid w:val="00960C75"/>
    <w:rsid w:val="00970008"/>
    <w:rsid w:val="00973F65"/>
    <w:rsid w:val="00974A80"/>
    <w:rsid w:val="00975833"/>
    <w:rsid w:val="00977860"/>
    <w:rsid w:val="00982D2C"/>
    <w:rsid w:val="00983529"/>
    <w:rsid w:val="00983812"/>
    <w:rsid w:val="009857C9"/>
    <w:rsid w:val="009864BC"/>
    <w:rsid w:val="00986A1C"/>
    <w:rsid w:val="0098788E"/>
    <w:rsid w:val="009942AA"/>
    <w:rsid w:val="00995F9E"/>
    <w:rsid w:val="009977E8"/>
    <w:rsid w:val="009A0FB3"/>
    <w:rsid w:val="009A2355"/>
    <w:rsid w:val="009B022E"/>
    <w:rsid w:val="009B2F61"/>
    <w:rsid w:val="009B40F6"/>
    <w:rsid w:val="009B472D"/>
    <w:rsid w:val="009B4FDE"/>
    <w:rsid w:val="009B67B0"/>
    <w:rsid w:val="009B6F75"/>
    <w:rsid w:val="009C5765"/>
    <w:rsid w:val="009C68AB"/>
    <w:rsid w:val="009C748E"/>
    <w:rsid w:val="009C7CFD"/>
    <w:rsid w:val="009D113A"/>
    <w:rsid w:val="009D29E5"/>
    <w:rsid w:val="009D4108"/>
    <w:rsid w:val="009D4CBF"/>
    <w:rsid w:val="009D4F10"/>
    <w:rsid w:val="009D5118"/>
    <w:rsid w:val="009D7E9E"/>
    <w:rsid w:val="009E220B"/>
    <w:rsid w:val="009E2CC2"/>
    <w:rsid w:val="009E4FFA"/>
    <w:rsid w:val="009E6EF1"/>
    <w:rsid w:val="009F4383"/>
    <w:rsid w:val="009F43DF"/>
    <w:rsid w:val="009F4F2B"/>
    <w:rsid w:val="009F6E29"/>
    <w:rsid w:val="009F7082"/>
    <w:rsid w:val="009F728D"/>
    <w:rsid w:val="00A000E1"/>
    <w:rsid w:val="00A01BED"/>
    <w:rsid w:val="00A03596"/>
    <w:rsid w:val="00A038CF"/>
    <w:rsid w:val="00A04B45"/>
    <w:rsid w:val="00A1018F"/>
    <w:rsid w:val="00A128D0"/>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95E3A"/>
    <w:rsid w:val="00AA11CD"/>
    <w:rsid w:val="00AA3579"/>
    <w:rsid w:val="00AB0E64"/>
    <w:rsid w:val="00AB3957"/>
    <w:rsid w:val="00AB3AF6"/>
    <w:rsid w:val="00AB4A07"/>
    <w:rsid w:val="00AB592D"/>
    <w:rsid w:val="00AB5BDE"/>
    <w:rsid w:val="00AB5E28"/>
    <w:rsid w:val="00AC0B2C"/>
    <w:rsid w:val="00AC1042"/>
    <w:rsid w:val="00AC1C66"/>
    <w:rsid w:val="00AC3061"/>
    <w:rsid w:val="00AC40E4"/>
    <w:rsid w:val="00AC42A8"/>
    <w:rsid w:val="00AC563E"/>
    <w:rsid w:val="00AC7497"/>
    <w:rsid w:val="00AD1887"/>
    <w:rsid w:val="00AD4EB2"/>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36AFA"/>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2F2B"/>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A7950"/>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4C5"/>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29AA"/>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09A1"/>
    <w:rsid w:val="00E0194D"/>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AA3"/>
    <w:rsid w:val="00E96FC4"/>
    <w:rsid w:val="00E976B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618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4">
    <w:name w:val="xl64"/>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65">
    <w:name w:val="xl65"/>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76235222">
      <w:bodyDiv w:val="1"/>
      <w:marLeft w:val="0"/>
      <w:marRight w:val="0"/>
      <w:marTop w:val="0"/>
      <w:marBottom w:val="0"/>
      <w:divBdr>
        <w:top w:val="none" w:sz="0" w:space="0" w:color="auto"/>
        <w:left w:val="none" w:sz="0" w:space="0" w:color="auto"/>
        <w:bottom w:val="none" w:sz="0" w:space="0" w:color="auto"/>
        <w:right w:val="none" w:sz="0" w:space="0" w:color="auto"/>
      </w:divBdr>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04934397">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55854626">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61</Pages>
  <Words>20681</Words>
  <Characters>113749</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76</cp:revision>
  <cp:lastPrinted>2010-04-28T19:25:00Z</cp:lastPrinted>
  <dcterms:created xsi:type="dcterms:W3CDTF">2013-03-05T18:49:00Z</dcterms:created>
  <dcterms:modified xsi:type="dcterms:W3CDTF">2013-04-15T21:51:00Z</dcterms:modified>
</cp:coreProperties>
</file>